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9C" w:rsidRDefault="00CF399C" w:rsidP="00CF399C"/>
    <w:p w:rsidR="00CF399C" w:rsidRDefault="00CF399C" w:rsidP="00CF39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399C" w:rsidRDefault="00CF399C" w:rsidP="00CF399C"/>
    <w:p w:rsidR="00CF399C" w:rsidRDefault="00CF399C" w:rsidP="00CF399C"/>
    <w:p w:rsidR="000E1AAF" w:rsidRDefault="000E1AAF" w:rsidP="00CF399C"/>
    <w:p w:rsidR="000E1AAF" w:rsidRDefault="000E1AAF" w:rsidP="00CF399C"/>
    <w:p w:rsidR="000E1AAF" w:rsidRDefault="000E1AAF" w:rsidP="00CF399C"/>
    <w:p w:rsidR="000E1AAF" w:rsidRDefault="000E1AAF" w:rsidP="00CF399C"/>
    <w:p w:rsidR="00CF399C" w:rsidRDefault="00CF399C" w:rsidP="00CF399C"/>
    <w:p w:rsidR="00CF399C" w:rsidRDefault="00CF399C" w:rsidP="00CF399C"/>
    <w:p w:rsidR="00CF399C" w:rsidRDefault="00CF399C" w:rsidP="00EC29A8">
      <w:r>
        <w:t>SP.ZZOZ.ZP/</w:t>
      </w:r>
      <w:r w:rsidR="00EC29A8">
        <w:t>15</w:t>
      </w:r>
      <w:r>
        <w:t>/201</w:t>
      </w:r>
      <w:r w:rsidR="00EC29A8">
        <w:t>9</w:t>
      </w:r>
      <w:r>
        <w:tab/>
      </w:r>
      <w:r>
        <w:tab/>
        <w:t xml:space="preserve">                      </w:t>
      </w:r>
      <w:r>
        <w:tab/>
      </w:r>
      <w:r>
        <w:tab/>
        <w:t xml:space="preserve">                        Przasnysz, </w:t>
      </w:r>
      <w:r w:rsidR="00EC29A8">
        <w:t>18.03.2019</w:t>
      </w:r>
      <w:r>
        <w:t xml:space="preserve"> r </w:t>
      </w:r>
    </w:p>
    <w:p w:rsidR="00EC29A8" w:rsidRDefault="00EC29A8" w:rsidP="00EC29A8"/>
    <w:p w:rsidR="00EC29A8" w:rsidRDefault="00EC29A8" w:rsidP="00EC29A8"/>
    <w:p w:rsidR="00EC29A8" w:rsidRDefault="00EC29A8" w:rsidP="00EC29A8">
      <w:pPr>
        <w:rPr>
          <w:rFonts w:cs="Times New Roman"/>
          <w:b/>
          <w:bCs/>
        </w:rPr>
      </w:pPr>
    </w:p>
    <w:p w:rsidR="00CF399C" w:rsidRDefault="00CF399C" w:rsidP="00CF399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Zapytanie ofertowe</w:t>
      </w:r>
    </w:p>
    <w:p w:rsidR="00CF399C" w:rsidRDefault="00CF399C" w:rsidP="00CF399C">
      <w:pPr>
        <w:jc w:val="center"/>
        <w:rPr>
          <w:rFonts w:cs="Times New Roman"/>
          <w:b/>
          <w:bCs/>
        </w:rPr>
      </w:pPr>
    </w:p>
    <w:p w:rsidR="00CF399C" w:rsidRDefault="00CF399C" w:rsidP="00CF399C">
      <w:pPr>
        <w:jc w:val="center"/>
        <w:rPr>
          <w:rFonts w:cs="Times New Roman"/>
          <w:b/>
          <w:bCs/>
        </w:rPr>
      </w:pPr>
    </w:p>
    <w:p w:rsidR="00CF399C" w:rsidRDefault="00CF399C" w:rsidP="00CF399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Samodzielny Publiczny Zespół Zakładów Opieki Zdrowotnej w Przasnyszu zaprasza do złożenia oferty na dostawę środków czystościowych wykazanych w załączniku</w:t>
      </w:r>
      <w:r w:rsidR="00C2710D">
        <w:rPr>
          <w:rFonts w:cs="Times New Roman"/>
        </w:rPr>
        <w:t xml:space="preserve"> </w:t>
      </w:r>
      <w:r>
        <w:rPr>
          <w:rFonts w:cs="Times New Roman"/>
        </w:rPr>
        <w:t>do niniejszego zapytania.</w:t>
      </w:r>
    </w:p>
    <w:p w:rsidR="00CF399C" w:rsidRDefault="00CF399C" w:rsidP="00CF399C">
      <w:pPr>
        <w:rPr>
          <w:rFonts w:cs="Times New Roman"/>
        </w:rPr>
      </w:pPr>
    </w:p>
    <w:p w:rsidR="00CF399C" w:rsidRDefault="00CF399C" w:rsidP="00CF399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I.   Opis przedmiotu zamówienia</w:t>
      </w:r>
    </w:p>
    <w:p w:rsidR="00CF399C" w:rsidRDefault="00CF399C" w:rsidP="00CF399C">
      <w:pPr>
        <w:rPr>
          <w:rFonts w:cs="Times New Roman"/>
        </w:rPr>
      </w:pPr>
    </w:p>
    <w:p w:rsidR="00CF399C" w:rsidRDefault="00CF399C" w:rsidP="00CF399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Przedmiotem zamówienia jest dostawa środków czystościowych pogrupowanych w </w:t>
      </w:r>
      <w:r w:rsidR="00EC29A8">
        <w:rPr>
          <w:rFonts w:cs="Times New Roman"/>
        </w:rPr>
        <w:t xml:space="preserve">dwóch </w:t>
      </w:r>
      <w:r>
        <w:rPr>
          <w:rFonts w:cs="Times New Roman"/>
        </w:rPr>
        <w:t>Pakietach.</w:t>
      </w:r>
    </w:p>
    <w:p w:rsidR="00CF399C" w:rsidRDefault="00CF399C" w:rsidP="00CF399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Szczegółowy opis przedmiotu zamówienia w załączniku nr 1 do zapytania.</w:t>
      </w:r>
    </w:p>
    <w:p w:rsidR="00CF399C" w:rsidRDefault="00CF399C" w:rsidP="00CF399C">
      <w:pPr>
        <w:jc w:val="both"/>
        <w:rPr>
          <w:rFonts w:cs="Times New Roman"/>
        </w:rPr>
      </w:pPr>
    </w:p>
    <w:p w:rsidR="00CF399C" w:rsidRDefault="00CF399C" w:rsidP="00CF399C">
      <w:pPr>
        <w:keepNext/>
        <w:autoSpaceDN w:val="0"/>
        <w:textAlignment w:val="baseline"/>
        <w:outlineLvl w:val="1"/>
        <w:rPr>
          <w:rFonts w:ascii="Liberation Serif" w:hAnsi="Liberation Serif"/>
          <w:b/>
          <w:bCs/>
          <w:kern w:val="3"/>
          <w:lang w:eastAsia="zh-CN"/>
        </w:rPr>
      </w:pPr>
      <w:r>
        <w:rPr>
          <w:rFonts w:ascii="Liberation Serif" w:hAnsi="Liberation Serif"/>
          <w:b/>
          <w:bCs/>
          <w:kern w:val="3"/>
          <w:lang w:eastAsia="zh-CN"/>
        </w:rPr>
        <w:t>WYMAGANIA OGÓLNE</w:t>
      </w:r>
    </w:p>
    <w:p w:rsidR="00CF399C" w:rsidRDefault="00CF399C" w:rsidP="00CF399C">
      <w:pPr>
        <w:autoSpaceDN w:val="0"/>
        <w:textAlignment w:val="baseline"/>
        <w:rPr>
          <w:rFonts w:cs="Times New Roman"/>
          <w:bCs/>
          <w:kern w:val="3"/>
          <w:lang w:eastAsia="zh-CN"/>
        </w:rPr>
      </w:pPr>
    </w:p>
    <w:p w:rsidR="00CF399C" w:rsidRDefault="00CF399C" w:rsidP="00CF399C">
      <w:pPr>
        <w:autoSpaceDN w:val="0"/>
        <w:spacing w:line="360" w:lineRule="auto"/>
        <w:textAlignment w:val="baseline"/>
        <w:rPr>
          <w:rFonts w:ascii="Liberation Serif" w:hAnsi="Liberation Serif"/>
          <w:kern w:val="3"/>
          <w:lang w:eastAsia="zh-CN"/>
        </w:rPr>
      </w:pPr>
      <w:r>
        <w:rPr>
          <w:rFonts w:ascii="Liberation Serif" w:hAnsi="Liberation Serif"/>
          <w:kern w:val="3"/>
          <w:lang w:eastAsia="zh-CN"/>
        </w:rPr>
        <w:t>Zamawiający wymaga dołączenia kart informacyjnych oferowanych produktów.</w:t>
      </w:r>
    </w:p>
    <w:p w:rsidR="00CF399C" w:rsidRDefault="00CF399C" w:rsidP="00CF399C">
      <w:pPr>
        <w:autoSpaceDN w:val="0"/>
        <w:textAlignment w:val="baseline"/>
        <w:rPr>
          <w:rFonts w:ascii="Liberation Serif" w:hAnsi="Liberation Serif"/>
          <w:kern w:val="3"/>
          <w:sz w:val="16"/>
          <w:szCs w:val="16"/>
          <w:lang w:eastAsia="zh-CN"/>
        </w:rPr>
      </w:pPr>
    </w:p>
    <w:p w:rsidR="00CF399C" w:rsidRDefault="00CF399C" w:rsidP="00CF399C">
      <w:pPr>
        <w:numPr>
          <w:ilvl w:val="0"/>
          <w:numId w:val="1"/>
        </w:numPr>
        <w:ind w:left="426" w:hanging="402"/>
        <w:rPr>
          <w:rFonts w:cs="Times New Roman"/>
          <w:b/>
          <w:bCs/>
        </w:rPr>
      </w:pPr>
      <w:r>
        <w:rPr>
          <w:rFonts w:cs="Times New Roman"/>
          <w:b/>
          <w:bCs/>
        </w:rPr>
        <w:t>Termin płatności</w:t>
      </w:r>
    </w:p>
    <w:p w:rsidR="00CF399C" w:rsidRDefault="00CF399C" w:rsidP="00CF399C">
      <w:pPr>
        <w:ind w:left="24" w:hanging="16"/>
        <w:rPr>
          <w:rFonts w:cs="Times New Roman"/>
          <w:b/>
          <w:bCs/>
        </w:rPr>
      </w:pPr>
    </w:p>
    <w:p w:rsidR="00CF399C" w:rsidRDefault="00CF399C" w:rsidP="00CF399C">
      <w:pPr>
        <w:spacing w:line="480" w:lineRule="auto"/>
        <w:rPr>
          <w:rFonts w:cs="Times New Roman"/>
        </w:rPr>
      </w:pPr>
      <w:r>
        <w:rPr>
          <w:rFonts w:cs="Times New Roman"/>
        </w:rPr>
        <w:t>Termin płatności 60 dni od daty dostarczenia faktury do SPZZOZ w Przasnyszu.</w:t>
      </w:r>
    </w:p>
    <w:p w:rsidR="00CF399C" w:rsidRDefault="00CF399C" w:rsidP="00CF399C">
      <w:pPr>
        <w:numPr>
          <w:ilvl w:val="0"/>
          <w:numId w:val="1"/>
        </w:numPr>
        <w:ind w:left="426" w:hanging="402"/>
        <w:rPr>
          <w:rFonts w:cs="Times New Roman"/>
          <w:b/>
        </w:rPr>
      </w:pPr>
      <w:r>
        <w:rPr>
          <w:rFonts w:cs="Times New Roman"/>
          <w:b/>
        </w:rPr>
        <w:t>Termin realizacji</w:t>
      </w:r>
    </w:p>
    <w:p w:rsidR="00CF399C" w:rsidRDefault="00CF399C" w:rsidP="00CF399C">
      <w:pPr>
        <w:rPr>
          <w:rFonts w:cs="Times New Roman"/>
          <w:b/>
        </w:rPr>
      </w:pPr>
    </w:p>
    <w:p w:rsidR="00CF399C" w:rsidRDefault="00CF399C" w:rsidP="00CF399C">
      <w:pPr>
        <w:rPr>
          <w:rFonts w:cs="Times New Roman"/>
        </w:rPr>
      </w:pPr>
      <w:r>
        <w:rPr>
          <w:rFonts w:cs="Times New Roman"/>
        </w:rPr>
        <w:t xml:space="preserve">Termin wykonania umowy: </w:t>
      </w:r>
      <w:r w:rsidR="001F1AE1">
        <w:rPr>
          <w:rFonts w:cs="Times New Roman"/>
        </w:rPr>
        <w:t>od daty podpisania umowy do 30.11.2019r.</w:t>
      </w:r>
      <w:bookmarkStart w:id="0" w:name="_GoBack"/>
      <w:bookmarkEnd w:id="0"/>
      <w:r>
        <w:rPr>
          <w:rFonts w:cs="Times New Roman"/>
        </w:rPr>
        <w:t xml:space="preserve"> </w:t>
      </w:r>
    </w:p>
    <w:p w:rsidR="00CF399C" w:rsidRDefault="00CF399C" w:rsidP="00CF399C">
      <w:pPr>
        <w:rPr>
          <w:rFonts w:cs="Times New Roman"/>
        </w:rPr>
      </w:pPr>
    </w:p>
    <w:p w:rsidR="00CF399C" w:rsidRDefault="00CF399C" w:rsidP="00CF399C">
      <w:pPr>
        <w:ind w:left="-195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IV. Kryterium oceny</w:t>
      </w:r>
    </w:p>
    <w:p w:rsidR="00CF399C" w:rsidRDefault="00CF399C" w:rsidP="00CF399C">
      <w:pPr>
        <w:rPr>
          <w:rFonts w:cs="Times New Roman"/>
        </w:rPr>
      </w:pPr>
    </w:p>
    <w:p w:rsidR="00CF399C" w:rsidRDefault="00CF399C" w:rsidP="00CF399C">
      <w:pPr>
        <w:rPr>
          <w:rFonts w:cs="Times New Roman"/>
        </w:rPr>
      </w:pPr>
      <w:r>
        <w:rPr>
          <w:rFonts w:cs="Times New Roman"/>
        </w:rPr>
        <w:t>Przy wyborze ofert zamawiający będzie się kierował następującymi kryteriami:</w:t>
      </w:r>
    </w:p>
    <w:p w:rsidR="00CF399C" w:rsidRDefault="00CF399C" w:rsidP="00CF399C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CF399C" w:rsidRDefault="00CF399C" w:rsidP="00CF399C">
      <w:pPr>
        <w:rPr>
          <w:rFonts w:cs="Times New Roman"/>
        </w:rPr>
      </w:pPr>
      <w:r>
        <w:rPr>
          <w:rFonts w:cs="Times New Roman"/>
        </w:rPr>
        <w:tab/>
        <w:t>Cena – 100 %</w:t>
      </w:r>
    </w:p>
    <w:p w:rsidR="00CF399C" w:rsidRDefault="00CF399C" w:rsidP="00CF399C">
      <w:pPr>
        <w:rPr>
          <w:rFonts w:cs="Times New Roman"/>
        </w:rPr>
      </w:pPr>
    </w:p>
    <w:p w:rsidR="00CF399C" w:rsidRDefault="00CF399C" w:rsidP="00CF399C">
      <w:pPr>
        <w:rPr>
          <w:rFonts w:cs="Times New Roman"/>
        </w:rPr>
      </w:pPr>
      <w:r>
        <w:rPr>
          <w:rFonts w:cs="Times New Roman"/>
        </w:rPr>
        <w:t>Oferty w kryterium „Cena oferty” ( C )   będą oceniane według następującego wzoru:</w:t>
      </w:r>
    </w:p>
    <w:p w:rsidR="00CF399C" w:rsidRDefault="00CF399C" w:rsidP="00CF399C">
      <w:pPr>
        <w:rPr>
          <w:rFonts w:cs="Times New Roman"/>
        </w:rPr>
      </w:pPr>
    </w:p>
    <w:p w:rsidR="00CF399C" w:rsidRDefault="00CF399C" w:rsidP="00CF399C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CF399C" w:rsidRDefault="00CF399C" w:rsidP="00CF399C">
      <w:pPr>
        <w:ind w:left="2481"/>
        <w:jc w:val="both"/>
        <w:rPr>
          <w:rFonts w:cs="Times New Roman"/>
        </w:rPr>
      </w:pPr>
      <w:r>
        <w:rPr>
          <w:rFonts w:cs="Times New Roman"/>
        </w:rPr>
        <w:t>najniższa cena ofertowa brutto x 100</w:t>
      </w:r>
    </w:p>
    <w:p w:rsidR="00CF399C" w:rsidRDefault="00CF399C" w:rsidP="00CF399C">
      <w:pPr>
        <w:ind w:left="357"/>
        <w:jc w:val="both"/>
        <w:rPr>
          <w:rFonts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FDEF3" wp14:editId="23590E9C">
                <wp:simplePos x="0" y="0"/>
                <wp:positionH relativeFrom="column">
                  <wp:posOffset>1629410</wp:posOffset>
                </wp:positionH>
                <wp:positionV relativeFrom="paragraph">
                  <wp:posOffset>97155</wp:posOffset>
                </wp:positionV>
                <wp:extent cx="2298700" cy="0"/>
                <wp:effectExtent l="10160" t="11430" r="5715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pt,7.65pt" to="309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" strokeweight=".26mm">
                <v:stroke joinstyle="miter"/>
              </v:line>
            </w:pict>
          </mc:Fallback>
        </mc:AlternateContent>
      </w:r>
      <w:r>
        <w:rPr>
          <w:rFonts w:cs="Times New Roman"/>
        </w:rPr>
        <w:tab/>
      </w:r>
      <w:r>
        <w:rPr>
          <w:rFonts w:cs="Times New Roman"/>
        </w:rPr>
        <w:tab/>
        <w:t>C =</w:t>
      </w:r>
      <w:r>
        <w:rPr>
          <w:rFonts w:cs="Times New Roman"/>
        </w:rPr>
        <w:tab/>
        <w:t xml:space="preserve">     </w:t>
      </w:r>
      <w:r>
        <w:rPr>
          <w:rFonts w:cs="Times New Roman"/>
        </w:rPr>
        <w:tab/>
        <w:t xml:space="preserve">                                                                 x    100%</w:t>
      </w:r>
    </w:p>
    <w:p w:rsidR="00CF399C" w:rsidRDefault="00CF399C" w:rsidP="00CF399C">
      <w:pPr>
        <w:ind w:left="357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cena oferty badanej brutto</w:t>
      </w:r>
    </w:p>
    <w:p w:rsidR="00CF399C" w:rsidRDefault="00CF399C" w:rsidP="00CF399C">
      <w:pPr>
        <w:ind w:left="357"/>
        <w:rPr>
          <w:rFonts w:cs="Times New Roman"/>
        </w:rPr>
      </w:pPr>
    </w:p>
    <w:p w:rsidR="00CF399C" w:rsidRDefault="00CF399C" w:rsidP="00CF399C">
      <w:pPr>
        <w:spacing w:line="360" w:lineRule="auto"/>
        <w:jc w:val="both"/>
        <w:rPr>
          <w:rFonts w:cs="Times New Roman"/>
        </w:rPr>
      </w:pPr>
    </w:p>
    <w:p w:rsidR="00CF399C" w:rsidRDefault="00CF399C" w:rsidP="00CF399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Zamawiający udzieli zamówienia Wykonawcom, których oferty nie zostały odrzucone                                i przedstawiają najkorzystniejszą cenę. </w:t>
      </w:r>
    </w:p>
    <w:p w:rsidR="00CF399C" w:rsidRDefault="00CF399C" w:rsidP="00CF399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Na okoliczność rozstrzygnięcia zostanie zawarta umowa, która stanowi załącznik do niniejszego zapytania.</w:t>
      </w:r>
    </w:p>
    <w:p w:rsidR="00CF399C" w:rsidRDefault="00CF399C" w:rsidP="00CF399C">
      <w:pPr>
        <w:rPr>
          <w:rFonts w:cs="Times New Roman"/>
          <w:b/>
          <w:bCs/>
        </w:rPr>
      </w:pPr>
    </w:p>
    <w:p w:rsidR="00CF399C" w:rsidRDefault="00CF399C" w:rsidP="00CF399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V.  Termin składania ofert</w:t>
      </w:r>
    </w:p>
    <w:p w:rsidR="00CF399C" w:rsidRDefault="00CF399C" w:rsidP="00CF399C">
      <w:pPr>
        <w:rPr>
          <w:rFonts w:cs="Times New Roman"/>
          <w:b/>
          <w:bCs/>
        </w:rPr>
      </w:pPr>
    </w:p>
    <w:p w:rsidR="00CF399C" w:rsidRDefault="00EC29A8" w:rsidP="00CF399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Oferty należy składać w:</w:t>
      </w:r>
    </w:p>
    <w:p w:rsidR="00EC29A8" w:rsidRPr="00EC29A8" w:rsidRDefault="00EC29A8" w:rsidP="00CF399C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Sekretariacie SPZZOZ, ul. Sadowa 9, 06-300 Przasnysz, Administracja I piętro pok. Z110 do dnia </w:t>
      </w:r>
      <w:r w:rsidRPr="00EC29A8">
        <w:rPr>
          <w:rFonts w:cs="Times New Roman"/>
          <w:b/>
        </w:rPr>
        <w:t>26.03.2019</w:t>
      </w:r>
      <w:r>
        <w:rPr>
          <w:rFonts w:cs="Times New Roman"/>
        </w:rPr>
        <w:t xml:space="preserve"> </w:t>
      </w:r>
      <w:r w:rsidRPr="00EC29A8">
        <w:rPr>
          <w:rFonts w:cs="Times New Roman"/>
          <w:b/>
        </w:rPr>
        <w:t>r</w:t>
      </w:r>
      <w:r>
        <w:rPr>
          <w:rFonts w:cs="Times New Roman"/>
        </w:rPr>
        <w:t xml:space="preserve"> do godziny </w:t>
      </w:r>
      <w:r w:rsidRPr="00EC29A8">
        <w:rPr>
          <w:rFonts w:cs="Times New Roman"/>
          <w:b/>
        </w:rPr>
        <w:t>10:00.</w:t>
      </w:r>
    </w:p>
    <w:p w:rsidR="00CF399C" w:rsidRDefault="00CF399C" w:rsidP="00CF399C">
      <w:pPr>
        <w:rPr>
          <w:rFonts w:cs="Times New Roman"/>
          <w:b/>
          <w:bCs/>
        </w:rPr>
      </w:pPr>
    </w:p>
    <w:p w:rsidR="00CF399C" w:rsidRDefault="00CF399C" w:rsidP="00CF399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VI.  Sposób sporządzenia oferty </w:t>
      </w:r>
    </w:p>
    <w:p w:rsidR="00CF399C" w:rsidRDefault="00CF399C" w:rsidP="00CF399C">
      <w:pPr>
        <w:rPr>
          <w:rFonts w:cs="Times New Roman"/>
          <w:b/>
          <w:bCs/>
        </w:rPr>
      </w:pPr>
    </w:p>
    <w:p w:rsidR="00CF399C" w:rsidRDefault="00CF399C" w:rsidP="00CF399C">
      <w:pPr>
        <w:rPr>
          <w:rFonts w:cs="Times New Roman"/>
          <w:bCs/>
          <w:i/>
          <w:u w:val="single"/>
        </w:rPr>
      </w:pPr>
      <w:r>
        <w:rPr>
          <w:rFonts w:cs="Times New Roman"/>
          <w:bCs/>
          <w:i/>
          <w:u w:val="single"/>
        </w:rPr>
        <w:t>Dokumenty które należy załączone do oferty:</w:t>
      </w:r>
    </w:p>
    <w:p w:rsidR="00CF399C" w:rsidRDefault="00CF399C" w:rsidP="00CF399C">
      <w:pPr>
        <w:rPr>
          <w:rFonts w:cs="Times New Roman"/>
          <w:bCs/>
          <w:i/>
          <w:u w:val="single"/>
        </w:rPr>
      </w:pPr>
    </w:p>
    <w:p w:rsidR="00CF399C" w:rsidRDefault="00CF399C" w:rsidP="00CF399C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Dokumenty wymienione w pkt. I zapytania.</w:t>
      </w:r>
    </w:p>
    <w:p w:rsidR="00CF399C" w:rsidRDefault="00CF399C" w:rsidP="00CF399C">
      <w:pPr>
        <w:numPr>
          <w:ilvl w:val="0"/>
          <w:numId w:val="2"/>
        </w:numPr>
        <w:spacing w:line="360" w:lineRule="auto"/>
        <w:ind w:left="782" w:hanging="357"/>
        <w:jc w:val="both"/>
        <w:rPr>
          <w:rFonts w:cs="Times New Roman"/>
        </w:rPr>
      </w:pPr>
      <w:r>
        <w:rPr>
          <w:rFonts w:cs="Times New Roman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 – datowane nie wcześniej niż 6 miesięcy przed upływem terminu składania ofert. </w:t>
      </w:r>
      <w:r>
        <w:rPr>
          <w:rFonts w:cs="Times New Roman"/>
          <w:i/>
        </w:rPr>
        <w:t>W przypadku składania oferty wspólnej w/w dokument składa każdy z Wykonawców składających ofertę wspólną</w:t>
      </w:r>
      <w:r>
        <w:rPr>
          <w:rFonts w:cs="Times New Roman"/>
        </w:rPr>
        <w:t>.</w:t>
      </w:r>
    </w:p>
    <w:p w:rsidR="00CF399C" w:rsidRDefault="00CF399C" w:rsidP="00CF399C">
      <w:pPr>
        <w:numPr>
          <w:ilvl w:val="0"/>
          <w:numId w:val="2"/>
        </w:numPr>
        <w:spacing w:line="360" w:lineRule="auto"/>
        <w:ind w:left="782" w:hanging="357"/>
        <w:jc w:val="both"/>
        <w:rPr>
          <w:rFonts w:cs="Times New Roman"/>
        </w:rPr>
      </w:pPr>
      <w:r>
        <w:rPr>
          <w:rFonts w:cs="Times New Roman"/>
        </w:rPr>
        <w:t>druk oferty</w:t>
      </w:r>
    </w:p>
    <w:p w:rsidR="00CF399C" w:rsidRDefault="00CF399C" w:rsidP="00CF399C">
      <w:pPr>
        <w:numPr>
          <w:ilvl w:val="0"/>
          <w:numId w:val="2"/>
        </w:numPr>
        <w:spacing w:line="360" w:lineRule="auto"/>
        <w:ind w:left="782" w:hanging="357"/>
        <w:jc w:val="both"/>
        <w:rPr>
          <w:rFonts w:cs="Times New Roman"/>
        </w:rPr>
      </w:pPr>
      <w:r>
        <w:rPr>
          <w:rFonts w:cs="Times New Roman"/>
        </w:rPr>
        <w:t xml:space="preserve"> zaakceptowany wzór umowy</w:t>
      </w:r>
    </w:p>
    <w:p w:rsidR="00CF399C" w:rsidRDefault="00CF399C" w:rsidP="00CF399C">
      <w:pPr>
        <w:spacing w:line="360" w:lineRule="auto"/>
        <w:jc w:val="both"/>
        <w:rPr>
          <w:rFonts w:cs="Times New Roman"/>
        </w:rPr>
      </w:pPr>
    </w:p>
    <w:p w:rsidR="00CF399C" w:rsidRDefault="00CF399C" w:rsidP="00CF399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Oferta powinna być przygotowana w języku polskim. Wszelkie dokumenty sporządzone w językach obcych muszą być przetłumaczone na język polski, a tłumaczenia potwierdzone za zgodność przez wykonawcę. Podczas oceny ofert zamawiający będzie opierał się na tekście przetłumaczonym. </w:t>
      </w:r>
    </w:p>
    <w:p w:rsidR="00CF399C" w:rsidRDefault="00CF399C" w:rsidP="00CF399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Każda poprawka w ofercie powinna być dokonana w sposób czytelny i parafowana własnoręcznie przez osobę uprawnioną do podpisywania oferty. </w:t>
      </w:r>
    </w:p>
    <w:p w:rsidR="00CF399C" w:rsidRDefault="00CF399C" w:rsidP="00CF399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Wykonawcy ubiegający się wspólnie o udzielenie zamówienia muszą ustanowić pełnomocnika do reprezentowania ich w postępowaniu o udzielenie zamówienia albo do reprezentowania  w postępowaniu i zawarcia umowy. W takim przypadku należy do oferty dołączyć pełnomocnictwo podpisane przez osoby upoważnione do składania oświadczeń woli każdego z wykonawców wspólnie ubiegających się o udzielenie zamówienia. Pełnomocnictwo powinno mieć formę oryginału lub kopii poświadczonej przez mocodawcę. </w:t>
      </w:r>
    </w:p>
    <w:p w:rsidR="00CF399C" w:rsidRDefault="00CF399C" w:rsidP="00CF399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Treść oferty jest jawna od chwili otwarcia.</w:t>
      </w:r>
    </w:p>
    <w:p w:rsidR="000E1AAF" w:rsidRDefault="000E1AAF" w:rsidP="00CF399C">
      <w:pPr>
        <w:spacing w:line="360" w:lineRule="auto"/>
        <w:jc w:val="both"/>
        <w:rPr>
          <w:rFonts w:cs="Times New Roman"/>
        </w:rPr>
      </w:pPr>
    </w:p>
    <w:p w:rsidR="00B04756" w:rsidRDefault="00B04756" w:rsidP="00B04756">
      <w:pPr>
        <w:spacing w:line="360" w:lineRule="auto"/>
        <w:jc w:val="both"/>
        <w:rPr>
          <w:rFonts w:cs="Times New Roman"/>
          <w:kern w:val="1"/>
        </w:rPr>
      </w:pPr>
    </w:p>
    <w:p w:rsidR="00B04756" w:rsidRPr="00B04756" w:rsidRDefault="00B04756" w:rsidP="00B04756">
      <w:pPr>
        <w:spacing w:line="360" w:lineRule="auto"/>
        <w:jc w:val="both"/>
        <w:rPr>
          <w:rFonts w:cs="Times New Roman"/>
          <w:kern w:val="1"/>
        </w:rPr>
      </w:pPr>
      <w:r w:rsidRPr="00B04756">
        <w:rPr>
          <w:rFonts w:cs="Times New Roman"/>
          <w:kern w:val="1"/>
        </w:rPr>
        <w:lastRenderedPageBreak/>
        <w:t>Oferta musi być złożona Zamawiającemu w trwale zamkniętym, nieprzezroczystym, nienaruszonym opakowaniu z zapisem.:</w:t>
      </w:r>
    </w:p>
    <w:p w:rsidR="00B04756" w:rsidRDefault="00B04756" w:rsidP="00CF399C">
      <w:pPr>
        <w:spacing w:line="360" w:lineRule="auto"/>
        <w:jc w:val="both"/>
        <w:rPr>
          <w:rFonts w:cs="Times New Roman"/>
        </w:rPr>
      </w:pPr>
    </w:p>
    <w:p w:rsidR="00B04756" w:rsidRDefault="00B04756" w:rsidP="00CF399C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9233BD" wp14:editId="45D7B4EC">
                <wp:simplePos x="0" y="0"/>
                <wp:positionH relativeFrom="column">
                  <wp:posOffset>1087120</wp:posOffset>
                </wp:positionH>
                <wp:positionV relativeFrom="paragraph">
                  <wp:posOffset>250825</wp:posOffset>
                </wp:positionV>
                <wp:extent cx="3400425" cy="2037715"/>
                <wp:effectExtent l="0" t="0" r="28575" b="196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756" w:rsidRPr="00A03B7C" w:rsidRDefault="00B04756">
                            <w:pPr>
                              <w:pStyle w:val="Nagwek9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03B7C">
                              <w:rPr>
                                <w:sz w:val="18"/>
                                <w:szCs w:val="18"/>
                              </w:rPr>
                              <w:t>nazwa Wykonawcy</w:t>
                            </w:r>
                          </w:p>
                          <w:p w:rsidR="00B04756" w:rsidRPr="00A03B7C" w:rsidRDefault="00B047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03B7C">
                              <w:rPr>
                                <w:i/>
                                <w:sz w:val="18"/>
                                <w:szCs w:val="18"/>
                              </w:rPr>
                              <w:t>adres Wykonawcy</w:t>
                            </w:r>
                          </w:p>
                          <w:p w:rsidR="00B04756" w:rsidRDefault="00B047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SPZZOZ</w:t>
                            </w:r>
                          </w:p>
                          <w:p w:rsidR="00B04756" w:rsidRDefault="00B047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Ul. Sadowa 9</w:t>
                            </w:r>
                          </w:p>
                          <w:p w:rsidR="00B04756" w:rsidRDefault="00B04756">
                            <w:pPr>
                              <w:ind w:left="2124" w:firstLine="7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06-300 Przasnysz</w:t>
                            </w:r>
                          </w:p>
                          <w:p w:rsidR="00B04756" w:rsidRDefault="00B04756">
                            <w:pPr>
                              <w:ind w:left="2124" w:firstLine="708"/>
                              <w:rPr>
                                <w:i/>
                              </w:rPr>
                            </w:pPr>
                          </w:p>
                          <w:p w:rsidR="00B04756" w:rsidRDefault="007A5955" w:rsidP="004C56C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„D</w:t>
                            </w:r>
                            <w:r w:rsidR="00B04756">
                              <w:rPr>
                                <w:i/>
                              </w:rPr>
                              <w:t xml:space="preserve">ostawa </w:t>
                            </w:r>
                            <w:r>
                              <w:rPr>
                                <w:i/>
                              </w:rPr>
                              <w:t>ś</w:t>
                            </w:r>
                            <w:r w:rsidR="00B04756">
                              <w:rPr>
                                <w:i/>
                              </w:rPr>
                              <w:t>rodków czystościowych dla SPZZOZ                 w Przasnyszu”</w:t>
                            </w:r>
                          </w:p>
                          <w:p w:rsidR="00B04756" w:rsidRDefault="00B04756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04756" w:rsidRDefault="00B04756">
                            <w:pPr>
                              <w:pStyle w:val="Tekstpodstawowy3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Nie otwierać przed dniem  </w:t>
                            </w:r>
                            <w:r w:rsidR="00E566F3">
                              <w:rPr>
                                <w:i/>
                              </w:rPr>
                              <w:t>26.03.2019</w:t>
                            </w:r>
                            <w:r>
                              <w:rPr>
                                <w:i/>
                              </w:rPr>
                              <w:t xml:space="preserve"> r. godz. 10.00</w:t>
                            </w:r>
                          </w:p>
                          <w:p w:rsidR="00B04756" w:rsidRDefault="00B0475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04756" w:rsidRDefault="00B04756">
                            <w:pPr>
                              <w:ind w:left="2124" w:firstLine="708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04756" w:rsidRDefault="00B04756">
                            <w:pPr>
                              <w:ind w:left="2124" w:firstLine="708"/>
                              <w:rPr>
                                <w:i/>
                              </w:rPr>
                            </w:pPr>
                          </w:p>
                          <w:p w:rsidR="00B04756" w:rsidRDefault="00B04756">
                            <w:pPr>
                              <w:ind w:left="2124" w:firstLine="708"/>
                              <w:rPr>
                                <w:i/>
                              </w:rPr>
                            </w:pPr>
                          </w:p>
                          <w:p w:rsidR="00B04756" w:rsidRDefault="00B04756">
                            <w:pPr>
                              <w:rPr>
                                <w:i/>
                              </w:rPr>
                            </w:pPr>
                          </w:p>
                          <w:p w:rsidR="00B04756" w:rsidRDefault="00B0475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5.6pt;margin-top:19.75pt;width:267.75pt;height:16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" strokeweight=".5pt">
                <v:textbox inset="7.45pt,3.85pt,7.45pt,3.85pt">
                  <w:txbxContent>
                    <w:p w:rsidR="00B04756" w:rsidRPr="00A03B7C" w:rsidRDefault="00B04756">
                      <w:pPr>
                        <w:pStyle w:val="Nagwek9"/>
                        <w:jc w:val="left"/>
                        <w:rPr>
                          <w:sz w:val="18"/>
                          <w:szCs w:val="18"/>
                        </w:rPr>
                      </w:pPr>
                      <w:r w:rsidRPr="00A03B7C">
                        <w:rPr>
                          <w:sz w:val="18"/>
                          <w:szCs w:val="18"/>
                        </w:rPr>
                        <w:t>nazwa Wykonawcy</w:t>
                      </w:r>
                    </w:p>
                    <w:p w:rsidR="00B04756" w:rsidRPr="00A03B7C" w:rsidRDefault="00B047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03B7C">
                        <w:rPr>
                          <w:i/>
                          <w:sz w:val="18"/>
                          <w:szCs w:val="18"/>
                        </w:rPr>
                        <w:t>adres Wykonawcy</w:t>
                      </w:r>
                    </w:p>
                    <w:p w:rsidR="00B04756" w:rsidRDefault="00B0475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SPZZOZ</w:t>
                      </w:r>
                    </w:p>
                    <w:p w:rsidR="00B04756" w:rsidRDefault="00B0475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Ul. Sadowa 9</w:t>
                      </w:r>
                    </w:p>
                    <w:p w:rsidR="00B04756" w:rsidRDefault="00B04756">
                      <w:pPr>
                        <w:ind w:left="2124" w:firstLine="70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06-300 Przasnysz</w:t>
                      </w:r>
                    </w:p>
                    <w:p w:rsidR="00B04756" w:rsidRDefault="00B04756">
                      <w:pPr>
                        <w:ind w:left="2124" w:firstLine="708"/>
                        <w:rPr>
                          <w:i/>
                        </w:rPr>
                      </w:pPr>
                    </w:p>
                    <w:p w:rsidR="00B04756" w:rsidRDefault="007A5955" w:rsidP="004C56C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„D</w:t>
                      </w:r>
                      <w:r w:rsidR="00B04756">
                        <w:rPr>
                          <w:i/>
                        </w:rPr>
                        <w:t xml:space="preserve">ostawa </w:t>
                      </w:r>
                      <w:r>
                        <w:rPr>
                          <w:i/>
                        </w:rPr>
                        <w:t>ś</w:t>
                      </w:r>
                      <w:r w:rsidR="00B04756">
                        <w:rPr>
                          <w:i/>
                        </w:rPr>
                        <w:t>rodków czystościowych dla SPZZOZ                 w Przasnyszu”</w:t>
                      </w:r>
                    </w:p>
                    <w:p w:rsidR="00B04756" w:rsidRDefault="00B04756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B04756" w:rsidRDefault="00B04756">
                      <w:pPr>
                        <w:pStyle w:val="Tekstpodstawowy3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Nie otwierać przed dniem  </w:t>
                      </w:r>
                      <w:r w:rsidR="00E566F3">
                        <w:rPr>
                          <w:i/>
                        </w:rPr>
                        <w:t>26.03.2019</w:t>
                      </w:r>
                      <w:r>
                        <w:rPr>
                          <w:i/>
                        </w:rPr>
                        <w:t xml:space="preserve"> r. godz. 10.00</w:t>
                      </w:r>
                    </w:p>
                    <w:p w:rsidR="00B04756" w:rsidRDefault="00B04756">
                      <w:pPr>
                        <w:jc w:val="center"/>
                        <w:rPr>
                          <w:i/>
                        </w:rPr>
                      </w:pPr>
                    </w:p>
                    <w:p w:rsidR="00B04756" w:rsidRDefault="00B04756">
                      <w:pPr>
                        <w:ind w:left="2124" w:firstLine="708"/>
                        <w:jc w:val="center"/>
                        <w:rPr>
                          <w:i/>
                        </w:rPr>
                      </w:pPr>
                    </w:p>
                    <w:p w:rsidR="00B04756" w:rsidRDefault="00B04756">
                      <w:pPr>
                        <w:ind w:left="2124" w:firstLine="708"/>
                        <w:rPr>
                          <w:i/>
                        </w:rPr>
                      </w:pPr>
                    </w:p>
                    <w:p w:rsidR="00B04756" w:rsidRDefault="00B04756">
                      <w:pPr>
                        <w:ind w:left="2124" w:firstLine="708"/>
                        <w:rPr>
                          <w:i/>
                        </w:rPr>
                      </w:pPr>
                    </w:p>
                    <w:p w:rsidR="00B04756" w:rsidRDefault="00B04756">
                      <w:pPr>
                        <w:rPr>
                          <w:i/>
                        </w:rPr>
                      </w:pPr>
                    </w:p>
                    <w:p w:rsidR="00B04756" w:rsidRDefault="00B04756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99C" w:rsidRDefault="00CF399C" w:rsidP="00CF399C">
      <w:pPr>
        <w:spacing w:line="360" w:lineRule="auto"/>
        <w:jc w:val="both"/>
        <w:rPr>
          <w:rFonts w:cs="Times New Roman"/>
        </w:rPr>
      </w:pPr>
    </w:p>
    <w:p w:rsidR="00B04756" w:rsidRDefault="00B04756" w:rsidP="00CF399C">
      <w:pPr>
        <w:spacing w:line="360" w:lineRule="auto"/>
        <w:jc w:val="both"/>
        <w:rPr>
          <w:rFonts w:cs="Times New Roman"/>
        </w:rPr>
      </w:pPr>
    </w:p>
    <w:p w:rsidR="00B04756" w:rsidRDefault="00B04756" w:rsidP="00CF399C">
      <w:pPr>
        <w:spacing w:line="360" w:lineRule="auto"/>
        <w:jc w:val="both"/>
        <w:rPr>
          <w:rFonts w:cs="Times New Roman"/>
        </w:rPr>
      </w:pPr>
    </w:p>
    <w:p w:rsidR="00B04756" w:rsidRDefault="00B04756" w:rsidP="00CF399C">
      <w:pPr>
        <w:spacing w:line="360" w:lineRule="auto"/>
        <w:jc w:val="both"/>
        <w:rPr>
          <w:rFonts w:cs="Times New Roman"/>
        </w:rPr>
      </w:pPr>
    </w:p>
    <w:p w:rsidR="00B04756" w:rsidRDefault="00B04756" w:rsidP="00CF399C">
      <w:pPr>
        <w:spacing w:line="360" w:lineRule="auto"/>
        <w:jc w:val="both"/>
        <w:rPr>
          <w:rFonts w:cs="Times New Roman"/>
        </w:rPr>
      </w:pPr>
    </w:p>
    <w:p w:rsidR="00B04756" w:rsidRDefault="00B04756" w:rsidP="00CF399C">
      <w:pPr>
        <w:spacing w:line="360" w:lineRule="auto"/>
        <w:jc w:val="both"/>
        <w:rPr>
          <w:rFonts w:cs="Times New Roman"/>
        </w:rPr>
      </w:pPr>
    </w:p>
    <w:p w:rsidR="00B04756" w:rsidRDefault="00B04756" w:rsidP="00CF399C">
      <w:pPr>
        <w:spacing w:line="360" w:lineRule="auto"/>
        <w:jc w:val="both"/>
        <w:rPr>
          <w:rFonts w:cs="Times New Roman"/>
        </w:rPr>
      </w:pPr>
    </w:p>
    <w:p w:rsidR="00B04756" w:rsidRDefault="00B04756" w:rsidP="00CF399C">
      <w:pPr>
        <w:spacing w:line="360" w:lineRule="auto"/>
        <w:jc w:val="both"/>
        <w:rPr>
          <w:rFonts w:cs="Times New Roman"/>
        </w:rPr>
      </w:pPr>
    </w:p>
    <w:p w:rsidR="00B04756" w:rsidRDefault="00B04756" w:rsidP="00CF399C">
      <w:pPr>
        <w:spacing w:line="360" w:lineRule="auto"/>
        <w:jc w:val="both"/>
        <w:rPr>
          <w:rFonts w:cs="Times New Roman"/>
        </w:rPr>
      </w:pPr>
    </w:p>
    <w:p w:rsidR="00CF399C" w:rsidRDefault="00CF399C" w:rsidP="00CF399C">
      <w:pPr>
        <w:jc w:val="both"/>
      </w:pPr>
    </w:p>
    <w:p w:rsidR="00CF399C" w:rsidRDefault="00CF399C" w:rsidP="00CF399C">
      <w:pPr>
        <w:jc w:val="both"/>
      </w:pPr>
      <w:r>
        <w:t>Do powyższego zapytania nie mają zastosowania przepisy ustawy Prawo Zamówień Publicznych  z dnia 29 stycznia 2004 r. (tekst jednolity Dz. U. 201</w:t>
      </w:r>
      <w:r w:rsidR="00EC29A8">
        <w:t>8</w:t>
      </w:r>
      <w:r>
        <w:t xml:space="preserve"> r. poz. </w:t>
      </w:r>
      <w:r w:rsidR="00EC29A8">
        <w:t>1986</w:t>
      </w:r>
      <w:r>
        <w:t xml:space="preserve"> z </w:t>
      </w:r>
      <w:proofErr w:type="spellStart"/>
      <w:r>
        <w:t>póżn</w:t>
      </w:r>
      <w:proofErr w:type="spellEnd"/>
      <w:r>
        <w:t>. zm.) art. 4 ust. 8.</w:t>
      </w:r>
    </w:p>
    <w:p w:rsidR="00CF399C" w:rsidRDefault="00CF399C" w:rsidP="00CF399C">
      <w:pPr>
        <w:ind w:left="7090"/>
        <w:jc w:val="both"/>
      </w:pPr>
    </w:p>
    <w:p w:rsidR="00CF399C" w:rsidRDefault="00CF399C" w:rsidP="00CF399C">
      <w:pPr>
        <w:ind w:left="7090"/>
        <w:jc w:val="both"/>
        <w:rPr>
          <w:sz w:val="36"/>
          <w:szCs w:val="36"/>
          <w:vertAlign w:val="subscript"/>
        </w:rPr>
      </w:pPr>
    </w:p>
    <w:p w:rsidR="00CF399C" w:rsidRDefault="00CF399C" w:rsidP="00CF399C">
      <w:pPr>
        <w:ind w:left="7090"/>
        <w:jc w:val="both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 xml:space="preserve">Z poważaniem </w:t>
      </w:r>
    </w:p>
    <w:p w:rsidR="00CF399C" w:rsidRDefault="00CF399C" w:rsidP="00CF399C">
      <w:pPr>
        <w:ind w:left="7090"/>
        <w:jc w:val="both"/>
        <w:rPr>
          <w:sz w:val="36"/>
          <w:szCs w:val="36"/>
          <w:vertAlign w:val="subscript"/>
        </w:rPr>
      </w:pPr>
    </w:p>
    <w:p w:rsidR="00CF399C" w:rsidRDefault="00CF399C" w:rsidP="00CF399C">
      <w:pPr>
        <w:ind w:left="7090"/>
        <w:jc w:val="both"/>
        <w:rPr>
          <w:sz w:val="36"/>
          <w:szCs w:val="36"/>
          <w:vertAlign w:val="subscript"/>
        </w:rPr>
      </w:pPr>
    </w:p>
    <w:p w:rsidR="00D5384C" w:rsidRDefault="00D5384C" w:rsidP="00CF399C">
      <w:pPr>
        <w:ind w:left="7090"/>
        <w:jc w:val="both"/>
        <w:rPr>
          <w:sz w:val="36"/>
          <w:szCs w:val="36"/>
          <w:vertAlign w:val="subscript"/>
        </w:rPr>
      </w:pPr>
    </w:p>
    <w:p w:rsidR="00D5384C" w:rsidRDefault="00D5384C" w:rsidP="00CF399C">
      <w:pPr>
        <w:ind w:left="7090"/>
        <w:jc w:val="both"/>
        <w:rPr>
          <w:sz w:val="36"/>
          <w:szCs w:val="36"/>
          <w:vertAlign w:val="subscript"/>
        </w:rPr>
      </w:pPr>
    </w:p>
    <w:p w:rsidR="00D5384C" w:rsidRDefault="00D5384C" w:rsidP="00CF399C">
      <w:pPr>
        <w:ind w:left="7090"/>
        <w:jc w:val="both"/>
        <w:rPr>
          <w:sz w:val="36"/>
          <w:szCs w:val="36"/>
          <w:vertAlign w:val="subscript"/>
        </w:rPr>
      </w:pPr>
    </w:p>
    <w:p w:rsidR="00D5384C" w:rsidRDefault="00D5384C" w:rsidP="00CF399C">
      <w:pPr>
        <w:ind w:left="7090"/>
        <w:jc w:val="both"/>
        <w:rPr>
          <w:sz w:val="36"/>
          <w:szCs w:val="36"/>
          <w:vertAlign w:val="subscript"/>
        </w:rPr>
      </w:pPr>
    </w:p>
    <w:p w:rsidR="000E1AAF" w:rsidRDefault="000E1AAF" w:rsidP="00CF399C">
      <w:pPr>
        <w:ind w:left="7090"/>
        <w:jc w:val="both"/>
        <w:rPr>
          <w:sz w:val="36"/>
          <w:szCs w:val="36"/>
          <w:vertAlign w:val="subscript"/>
        </w:rPr>
      </w:pPr>
    </w:p>
    <w:p w:rsidR="000E1AAF" w:rsidRDefault="000E1AAF" w:rsidP="00CF399C">
      <w:pPr>
        <w:ind w:left="7090"/>
        <w:jc w:val="both"/>
        <w:rPr>
          <w:sz w:val="36"/>
          <w:szCs w:val="36"/>
          <w:vertAlign w:val="subscript"/>
        </w:rPr>
      </w:pPr>
    </w:p>
    <w:p w:rsidR="000E1AAF" w:rsidRDefault="000E1AAF" w:rsidP="00CF399C">
      <w:pPr>
        <w:ind w:left="7090"/>
        <w:jc w:val="both"/>
        <w:rPr>
          <w:sz w:val="36"/>
          <w:szCs w:val="36"/>
          <w:vertAlign w:val="subscript"/>
        </w:rPr>
      </w:pPr>
    </w:p>
    <w:p w:rsidR="000E1AAF" w:rsidRDefault="000E1AAF" w:rsidP="00CF399C">
      <w:pPr>
        <w:ind w:left="7090"/>
        <w:jc w:val="both"/>
        <w:rPr>
          <w:sz w:val="36"/>
          <w:szCs w:val="36"/>
          <w:vertAlign w:val="subscript"/>
        </w:rPr>
      </w:pPr>
    </w:p>
    <w:p w:rsidR="000E1AAF" w:rsidRDefault="000E1AAF" w:rsidP="00CF399C">
      <w:pPr>
        <w:ind w:left="7090"/>
        <w:jc w:val="both"/>
        <w:rPr>
          <w:sz w:val="36"/>
          <w:szCs w:val="36"/>
          <w:vertAlign w:val="subscript"/>
        </w:rPr>
      </w:pPr>
    </w:p>
    <w:p w:rsidR="000E1AAF" w:rsidRDefault="000E1AAF" w:rsidP="00CF399C">
      <w:pPr>
        <w:ind w:left="7090"/>
        <w:jc w:val="both"/>
        <w:rPr>
          <w:sz w:val="36"/>
          <w:szCs w:val="36"/>
          <w:vertAlign w:val="subscript"/>
        </w:rPr>
      </w:pPr>
    </w:p>
    <w:p w:rsidR="000E1AAF" w:rsidRDefault="000E1AAF" w:rsidP="00CF399C">
      <w:pPr>
        <w:ind w:left="7090"/>
        <w:jc w:val="both"/>
        <w:rPr>
          <w:sz w:val="36"/>
          <w:szCs w:val="36"/>
          <w:vertAlign w:val="subscript"/>
        </w:rPr>
      </w:pPr>
    </w:p>
    <w:p w:rsidR="000E1AAF" w:rsidRDefault="000E1AAF" w:rsidP="00CF399C">
      <w:pPr>
        <w:ind w:left="7090"/>
        <w:jc w:val="both"/>
        <w:rPr>
          <w:sz w:val="36"/>
          <w:szCs w:val="36"/>
          <w:vertAlign w:val="subscript"/>
        </w:rPr>
      </w:pPr>
    </w:p>
    <w:p w:rsidR="000E1AAF" w:rsidRDefault="000E1AAF" w:rsidP="00CF399C">
      <w:pPr>
        <w:ind w:left="7090"/>
        <w:jc w:val="both"/>
        <w:rPr>
          <w:sz w:val="36"/>
          <w:szCs w:val="36"/>
          <w:vertAlign w:val="subscript"/>
        </w:rPr>
      </w:pPr>
    </w:p>
    <w:p w:rsidR="000E1AAF" w:rsidRDefault="000E1AAF" w:rsidP="00CF399C">
      <w:pPr>
        <w:ind w:left="7090"/>
        <w:jc w:val="both"/>
        <w:rPr>
          <w:sz w:val="36"/>
          <w:szCs w:val="36"/>
          <w:vertAlign w:val="subscript"/>
        </w:rPr>
      </w:pPr>
    </w:p>
    <w:p w:rsidR="000E1AAF" w:rsidRDefault="000E1AAF" w:rsidP="00CF399C">
      <w:pPr>
        <w:ind w:left="7090"/>
        <w:jc w:val="both"/>
        <w:rPr>
          <w:sz w:val="36"/>
          <w:szCs w:val="36"/>
          <w:vertAlign w:val="subscript"/>
        </w:rPr>
      </w:pPr>
    </w:p>
    <w:p w:rsidR="000E1AAF" w:rsidRDefault="000E1AAF" w:rsidP="00CF399C">
      <w:pPr>
        <w:ind w:left="7090"/>
        <w:jc w:val="both"/>
        <w:rPr>
          <w:sz w:val="36"/>
          <w:szCs w:val="36"/>
          <w:vertAlign w:val="subscript"/>
        </w:rPr>
      </w:pPr>
    </w:p>
    <w:p w:rsidR="000E1AAF" w:rsidRDefault="000E1AAF" w:rsidP="00CB5706">
      <w:pPr>
        <w:tabs>
          <w:tab w:val="left" w:pos="2835"/>
        </w:tabs>
        <w:jc w:val="both"/>
        <w:rPr>
          <w:sz w:val="36"/>
          <w:szCs w:val="36"/>
          <w:vertAlign w:val="subscript"/>
        </w:rPr>
        <w:sectPr w:rsidR="000E1AAF" w:rsidSect="00054B7E">
          <w:pgSz w:w="11906" w:h="16838" w:code="9"/>
          <w:pgMar w:top="568" w:right="1418" w:bottom="567" w:left="1418" w:header="708" w:footer="708" w:gutter="0"/>
          <w:cols w:space="708"/>
        </w:sectPr>
      </w:pPr>
    </w:p>
    <w:p w:rsidR="000E1AAF" w:rsidRDefault="00CB5706" w:rsidP="000E1AAF">
      <w:pPr>
        <w:autoSpaceDN w:val="0"/>
        <w:textAlignment w:val="baseline"/>
        <w:rPr>
          <w:rFonts w:cs="Times New Roman"/>
          <w:i/>
          <w:kern w:val="3"/>
          <w:lang w:eastAsia="zh-CN"/>
        </w:rPr>
      </w:pPr>
      <w:r w:rsidRPr="000E1AAF">
        <w:rPr>
          <w:rFonts w:cs="Times New Roman"/>
          <w:b/>
          <w:kern w:val="3"/>
          <w:sz w:val="18"/>
          <w:lang w:eastAsia="zh-CN"/>
        </w:rPr>
        <w:lastRenderedPageBreak/>
        <w:t xml:space="preserve">Pakiet </w:t>
      </w:r>
      <w:r>
        <w:rPr>
          <w:rFonts w:cs="Times New Roman"/>
          <w:b/>
          <w:kern w:val="3"/>
          <w:sz w:val="18"/>
          <w:lang w:eastAsia="zh-CN"/>
        </w:rPr>
        <w:t>I</w:t>
      </w:r>
      <w:r w:rsidRPr="000E1AAF">
        <w:rPr>
          <w:rFonts w:cs="Times New Roman"/>
          <w:b/>
          <w:kern w:val="3"/>
          <w:sz w:val="18"/>
          <w:lang w:eastAsia="zh-CN"/>
        </w:rPr>
        <w:t xml:space="preserve">  Papier toaletowy i ręczniki papierowe</w:t>
      </w:r>
      <w:r>
        <w:rPr>
          <w:rFonts w:cs="Times New Roman"/>
          <w:b/>
          <w:kern w:val="3"/>
          <w:sz w:val="18"/>
          <w:lang w:eastAsia="zh-CN"/>
        </w:rPr>
        <w:tab/>
      </w:r>
      <w:r>
        <w:rPr>
          <w:rFonts w:cs="Times New Roman"/>
          <w:b/>
          <w:kern w:val="3"/>
          <w:sz w:val="18"/>
          <w:lang w:eastAsia="zh-CN"/>
        </w:rPr>
        <w:tab/>
      </w:r>
      <w:r>
        <w:rPr>
          <w:rFonts w:cs="Times New Roman"/>
          <w:b/>
          <w:kern w:val="3"/>
          <w:sz w:val="18"/>
          <w:lang w:eastAsia="zh-CN"/>
        </w:rPr>
        <w:tab/>
      </w:r>
      <w:r>
        <w:rPr>
          <w:rFonts w:cs="Times New Roman"/>
          <w:b/>
          <w:kern w:val="3"/>
          <w:sz w:val="18"/>
          <w:lang w:eastAsia="zh-CN"/>
        </w:rPr>
        <w:tab/>
      </w:r>
      <w:r>
        <w:rPr>
          <w:rFonts w:cs="Times New Roman"/>
          <w:b/>
          <w:kern w:val="3"/>
          <w:sz w:val="18"/>
          <w:lang w:eastAsia="zh-CN"/>
        </w:rPr>
        <w:tab/>
      </w:r>
      <w:r>
        <w:rPr>
          <w:rFonts w:cs="Times New Roman"/>
          <w:b/>
          <w:kern w:val="3"/>
          <w:sz w:val="18"/>
          <w:lang w:eastAsia="zh-CN"/>
        </w:rPr>
        <w:tab/>
      </w:r>
      <w:r>
        <w:rPr>
          <w:rFonts w:cs="Times New Roman"/>
          <w:b/>
          <w:kern w:val="3"/>
          <w:sz w:val="18"/>
          <w:lang w:eastAsia="zh-CN"/>
        </w:rPr>
        <w:tab/>
      </w:r>
      <w:r>
        <w:rPr>
          <w:rFonts w:cs="Times New Roman"/>
          <w:b/>
          <w:kern w:val="3"/>
          <w:sz w:val="18"/>
          <w:lang w:eastAsia="zh-CN"/>
        </w:rPr>
        <w:tab/>
      </w:r>
      <w:r>
        <w:rPr>
          <w:rFonts w:cs="Times New Roman"/>
          <w:b/>
          <w:kern w:val="3"/>
          <w:sz w:val="18"/>
          <w:lang w:eastAsia="zh-CN"/>
        </w:rPr>
        <w:tab/>
      </w:r>
      <w:r>
        <w:rPr>
          <w:rFonts w:cs="Times New Roman"/>
          <w:b/>
          <w:kern w:val="3"/>
          <w:sz w:val="18"/>
          <w:lang w:eastAsia="zh-CN"/>
        </w:rPr>
        <w:tab/>
      </w:r>
      <w:r>
        <w:rPr>
          <w:rFonts w:cs="Times New Roman"/>
          <w:b/>
          <w:kern w:val="3"/>
          <w:sz w:val="18"/>
          <w:lang w:eastAsia="zh-CN"/>
        </w:rPr>
        <w:tab/>
      </w:r>
      <w:r>
        <w:rPr>
          <w:rFonts w:cs="Times New Roman"/>
          <w:b/>
          <w:kern w:val="3"/>
          <w:sz w:val="18"/>
          <w:lang w:eastAsia="zh-CN"/>
        </w:rPr>
        <w:tab/>
      </w:r>
      <w:r>
        <w:rPr>
          <w:rFonts w:cs="Times New Roman"/>
          <w:b/>
          <w:kern w:val="3"/>
          <w:sz w:val="18"/>
          <w:lang w:eastAsia="zh-CN"/>
        </w:rPr>
        <w:tab/>
      </w:r>
      <w:r>
        <w:rPr>
          <w:rFonts w:cs="Times New Roman"/>
          <w:b/>
          <w:kern w:val="3"/>
          <w:sz w:val="18"/>
          <w:lang w:eastAsia="zh-CN"/>
        </w:rPr>
        <w:tab/>
      </w:r>
      <w:r w:rsidRPr="00DD3416">
        <w:rPr>
          <w:rFonts w:cs="Times New Roman"/>
          <w:i/>
          <w:kern w:val="3"/>
          <w:lang w:eastAsia="zh-CN"/>
        </w:rPr>
        <w:t>Załącznik 1</w:t>
      </w:r>
    </w:p>
    <w:p w:rsidR="00CB5706" w:rsidRPr="00CB5706" w:rsidRDefault="00CB5706" w:rsidP="000E1AAF">
      <w:pPr>
        <w:autoSpaceDN w:val="0"/>
        <w:textAlignment w:val="baseline"/>
        <w:rPr>
          <w:rFonts w:cs="Times New Roman"/>
          <w:i/>
          <w:kern w:val="3"/>
          <w:lang w:eastAsia="zh-CN"/>
        </w:rPr>
      </w:pPr>
    </w:p>
    <w:tbl>
      <w:tblPr>
        <w:tblW w:w="1506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790"/>
        <w:gridCol w:w="1702"/>
        <w:gridCol w:w="1702"/>
        <w:gridCol w:w="1919"/>
        <w:gridCol w:w="2284"/>
        <w:gridCol w:w="996"/>
        <w:gridCol w:w="998"/>
        <w:gridCol w:w="2062"/>
      </w:tblGrid>
      <w:tr w:rsidR="000E1AAF" w:rsidRPr="000E1AAF" w:rsidTr="00FA702F">
        <w:trPr>
          <w:trHeight w:val="312"/>
        </w:trPr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E1AAF" w:rsidRPr="000E1AAF" w:rsidRDefault="000E1AAF" w:rsidP="00FA702F">
            <w:pPr>
              <w:keepNext/>
              <w:autoSpaceDN w:val="0"/>
              <w:spacing w:line="276" w:lineRule="auto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E1AAF" w:rsidRPr="000E1AAF" w:rsidRDefault="000E1AAF" w:rsidP="00FA702F">
            <w:pPr>
              <w:keepNext/>
              <w:autoSpaceDN w:val="0"/>
              <w:spacing w:line="276" w:lineRule="auto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Asortyment</w: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E1AAF" w:rsidRPr="000E1AAF" w:rsidRDefault="000E1AAF" w:rsidP="00FA702F">
            <w:pPr>
              <w:keepNext/>
              <w:autoSpaceDN w:val="0"/>
              <w:spacing w:line="276" w:lineRule="auto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Zamawiana  ilość w szt.</w: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E1AAF" w:rsidRPr="000E1AAF" w:rsidRDefault="000E1AAF" w:rsidP="00FA702F">
            <w:pPr>
              <w:keepNext/>
              <w:autoSpaceDN w:val="0"/>
              <w:spacing w:line="276" w:lineRule="auto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Proponowana ilość opakowań</w:t>
            </w:r>
          </w:p>
        </w:tc>
        <w:tc>
          <w:tcPr>
            <w:tcW w:w="19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E1AAF" w:rsidRPr="000E1AAF" w:rsidRDefault="000E1AAF" w:rsidP="00FA702F">
            <w:pPr>
              <w:keepNext/>
              <w:autoSpaceDN w:val="0"/>
              <w:spacing w:line="276" w:lineRule="auto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Cena jednostkowa /opakowania  netto</w:t>
            </w:r>
          </w:p>
        </w:tc>
        <w:tc>
          <w:tcPr>
            <w:tcW w:w="2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E1AAF" w:rsidRPr="000E1AAF" w:rsidRDefault="000E1AAF" w:rsidP="00FA702F">
            <w:pPr>
              <w:keepNext/>
              <w:autoSpaceDN w:val="0"/>
              <w:spacing w:line="276" w:lineRule="auto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1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E1AAF" w:rsidRPr="000E1AAF" w:rsidRDefault="000E1AAF" w:rsidP="00FA702F">
            <w:pPr>
              <w:keepNext/>
              <w:autoSpaceDN w:val="0"/>
              <w:spacing w:line="276" w:lineRule="auto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2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E1AAF" w:rsidRPr="000E1AAF" w:rsidRDefault="000E1AAF" w:rsidP="00FA702F">
            <w:pPr>
              <w:keepNext/>
              <w:autoSpaceDN w:val="0"/>
              <w:spacing w:line="276" w:lineRule="auto"/>
              <w:jc w:val="center"/>
              <w:textAlignment w:val="baseline"/>
              <w:outlineLvl w:val="1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  <w:t>Wartość brutto</w:t>
            </w:r>
          </w:p>
        </w:tc>
      </w:tr>
      <w:tr w:rsidR="000E1AAF" w:rsidRPr="000E1AAF" w:rsidTr="00FA702F">
        <w:trPr>
          <w:trHeight w:val="150"/>
        </w:trPr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1AAF" w:rsidRPr="000E1AAF" w:rsidRDefault="000E1AAF" w:rsidP="000E1AAF">
            <w:pPr>
              <w:widowControl/>
              <w:suppressAutoHyphens w:val="0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1AAF" w:rsidRPr="000E1AAF" w:rsidRDefault="000E1AAF" w:rsidP="000E1AAF">
            <w:pPr>
              <w:widowControl/>
              <w:suppressAutoHyphens w:val="0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1AAF" w:rsidRPr="000E1AAF" w:rsidRDefault="000E1AAF" w:rsidP="000E1AAF">
            <w:pPr>
              <w:widowControl/>
              <w:suppressAutoHyphens w:val="0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1AAF" w:rsidRPr="000E1AAF" w:rsidRDefault="000E1AAF" w:rsidP="000E1AAF">
            <w:pPr>
              <w:widowControl/>
              <w:suppressAutoHyphens w:val="0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1AAF" w:rsidRPr="000E1AAF" w:rsidRDefault="000E1AAF" w:rsidP="000E1AAF">
            <w:pPr>
              <w:widowControl/>
              <w:suppressAutoHyphens w:val="0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1AAF" w:rsidRPr="000E1AAF" w:rsidRDefault="000E1AAF" w:rsidP="000E1AAF">
            <w:pPr>
              <w:widowControl/>
              <w:suppressAutoHyphens w:val="0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E1AAF" w:rsidRPr="000E1AAF" w:rsidRDefault="00FA702F" w:rsidP="00FA702F">
            <w:pPr>
              <w:keepNext/>
              <w:autoSpaceDN w:val="0"/>
              <w:spacing w:line="276" w:lineRule="auto"/>
              <w:jc w:val="center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  <w:r>
              <w:rPr>
                <w:rFonts w:ascii="Liberation Serif" w:hAnsi="Liberation Serif"/>
                <w:b/>
                <w:kern w:val="3"/>
                <w:lang w:eastAsia="zh-CN"/>
              </w:rPr>
              <w:t>w</w:t>
            </w:r>
            <w:r w:rsidR="000E1AAF" w:rsidRPr="000E1AAF">
              <w:rPr>
                <w:rFonts w:ascii="Liberation Serif" w:hAnsi="Liberation Serif"/>
                <w:b/>
                <w:kern w:val="3"/>
                <w:lang w:eastAsia="zh-CN"/>
              </w:rPr>
              <w:t xml:space="preserve"> %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E1AAF" w:rsidRPr="000E1AAF" w:rsidRDefault="00FA702F" w:rsidP="00FA702F">
            <w:pPr>
              <w:keepNext/>
              <w:autoSpaceDN w:val="0"/>
              <w:spacing w:line="276" w:lineRule="auto"/>
              <w:jc w:val="center"/>
              <w:textAlignment w:val="baseline"/>
              <w:outlineLvl w:val="1"/>
              <w:rPr>
                <w:rFonts w:ascii="Liberation Serif" w:hAnsi="Liberation Serif"/>
                <w:b/>
                <w:kern w:val="3"/>
                <w:lang w:eastAsia="zh-CN"/>
              </w:rPr>
            </w:pPr>
            <w:r>
              <w:rPr>
                <w:rFonts w:ascii="Liberation Serif" w:hAnsi="Liberation Serif"/>
                <w:b/>
                <w:kern w:val="3"/>
                <w:lang w:eastAsia="zh-CN"/>
              </w:rPr>
              <w:t>w</w:t>
            </w:r>
            <w:r w:rsidR="000E1AAF" w:rsidRPr="000E1AAF">
              <w:rPr>
                <w:rFonts w:ascii="Liberation Serif" w:hAnsi="Liberation Serif"/>
                <w:b/>
                <w:kern w:val="3"/>
                <w:lang w:eastAsia="zh-CN"/>
              </w:rPr>
              <w:t xml:space="preserve"> zł</w:t>
            </w:r>
          </w:p>
        </w:tc>
        <w:tc>
          <w:tcPr>
            <w:tcW w:w="2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1AAF" w:rsidRPr="000E1AAF" w:rsidRDefault="000E1AAF" w:rsidP="000E1AAF">
            <w:pPr>
              <w:widowControl/>
              <w:suppressAutoHyphens w:val="0"/>
              <w:rPr>
                <w:rFonts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0E1AAF" w:rsidRPr="000E1AAF" w:rsidTr="00DA634D">
        <w:trPr>
          <w:trHeight w:val="1651"/>
        </w:trPr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1AAF" w:rsidRPr="000E1AAF" w:rsidRDefault="000E1AAF" w:rsidP="000E1AAF">
            <w:pPr>
              <w:suppressLineNumbers/>
              <w:autoSpaceDN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0E1AAF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pacing w:line="276" w:lineRule="auto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cs="Times New Roman"/>
                <w:kern w:val="3"/>
                <w:sz w:val="20"/>
                <w:szCs w:val="20"/>
                <w:lang w:eastAsia="zh-CN"/>
              </w:rPr>
              <w:t xml:space="preserve">Papier toaletowy Jumbo, jednowarstwowy, rolka o średnicy 190mm, szerokość 95 mm, długość rolki 130 </w:t>
            </w:r>
            <w:proofErr w:type="spellStart"/>
            <w:r w:rsidRPr="000E1AAF">
              <w:rPr>
                <w:rFonts w:cs="Times New Roman"/>
                <w:kern w:val="3"/>
                <w:sz w:val="20"/>
                <w:szCs w:val="20"/>
                <w:lang w:eastAsia="zh-CN"/>
              </w:rPr>
              <w:t>mb</w:t>
            </w:r>
            <w:proofErr w:type="spellEnd"/>
            <w:r w:rsidRPr="000E1AAF">
              <w:rPr>
                <w:rFonts w:cs="Times New Roman"/>
                <w:kern w:val="3"/>
                <w:sz w:val="20"/>
                <w:szCs w:val="20"/>
                <w:lang w:eastAsia="zh-CN"/>
              </w:rPr>
              <w:t>( +/-  5%)</w:t>
            </w:r>
          </w:p>
          <w:p w:rsidR="000E1AAF" w:rsidRPr="000E1AAF" w:rsidRDefault="000E1AAF" w:rsidP="000E1AAF">
            <w:pPr>
              <w:suppressLineNumbers/>
              <w:autoSpaceDN w:val="0"/>
              <w:spacing w:line="276" w:lineRule="auto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cs="Times New Roman"/>
                <w:kern w:val="3"/>
                <w:sz w:val="20"/>
                <w:szCs w:val="20"/>
                <w:lang w:eastAsia="zh-CN"/>
              </w:rPr>
              <w:t>7500 rolek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</w:tr>
      <w:tr w:rsidR="000E1AAF" w:rsidRPr="000E1AAF" w:rsidTr="00DA634D">
        <w:trPr>
          <w:trHeight w:val="1931"/>
        </w:trPr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1AAF" w:rsidRPr="000E1AAF" w:rsidRDefault="000E1AAF" w:rsidP="000E1AAF">
            <w:pPr>
              <w:suppressLineNumbers/>
              <w:autoSpaceDN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0E1AAF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1AAF" w:rsidRPr="000E1AAF" w:rsidRDefault="000E1AAF" w:rsidP="000E1AAF">
            <w:pPr>
              <w:suppressLineNumbers/>
              <w:autoSpaceDN w:val="0"/>
              <w:spacing w:line="276" w:lineRule="auto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cs="Times New Roman"/>
                <w:kern w:val="3"/>
                <w:sz w:val="20"/>
                <w:szCs w:val="20"/>
                <w:lang w:eastAsia="zh-CN"/>
              </w:rPr>
              <w:t>Ręczniki papierowe, jednorazowe, składane ZZ, listki 23x25 cm</w:t>
            </w:r>
          </w:p>
          <w:p w:rsidR="000E1AAF" w:rsidRPr="000E1AAF" w:rsidRDefault="000E1AAF" w:rsidP="000E1AAF">
            <w:pPr>
              <w:suppressLineNumbers/>
              <w:autoSpaceDN w:val="0"/>
              <w:spacing w:line="276" w:lineRule="auto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cs="Times New Roman"/>
                <w:kern w:val="3"/>
                <w:sz w:val="20"/>
                <w:szCs w:val="20"/>
                <w:lang w:eastAsia="zh-CN"/>
              </w:rPr>
              <w:t>nie klejące się do skóry rąk, wysoka wodo trwałość,</w:t>
            </w:r>
          </w:p>
          <w:p w:rsidR="000E1AAF" w:rsidRPr="000E1AAF" w:rsidRDefault="000E1AAF" w:rsidP="000E1AAF">
            <w:pPr>
              <w:suppressLineNumbers/>
              <w:autoSpaceDN w:val="0"/>
              <w:spacing w:line="276" w:lineRule="auto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cs="Times New Roman"/>
                <w:kern w:val="3"/>
                <w:sz w:val="20"/>
                <w:szCs w:val="20"/>
                <w:lang w:eastAsia="zh-CN"/>
              </w:rPr>
              <w:t>ilość listków w opakowaniu zbiorczym 5000szt.*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cs="Times New Roman"/>
                <w:kern w:val="3"/>
                <w:sz w:val="20"/>
                <w:szCs w:val="20"/>
                <w:lang w:eastAsia="zh-CN"/>
              </w:rPr>
              <w:t>3 800 000 listków</w:t>
            </w:r>
          </w:p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</w:tr>
      <w:tr w:rsidR="000E1AAF" w:rsidRPr="000E1AAF" w:rsidTr="00DA634D">
        <w:trPr>
          <w:trHeight w:val="1106"/>
        </w:trPr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1AAF" w:rsidRPr="000E1AAF" w:rsidRDefault="000E1AAF" w:rsidP="000E1AAF">
            <w:pPr>
              <w:suppressLineNumbers/>
              <w:autoSpaceDN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0E1AAF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1AAF" w:rsidRPr="000E1AAF" w:rsidRDefault="000E1AAF" w:rsidP="000E1AAF">
            <w:pPr>
              <w:suppressLineNumbers/>
              <w:autoSpaceDN w:val="0"/>
              <w:spacing w:line="276" w:lineRule="auto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cs="Times New Roman"/>
                <w:kern w:val="3"/>
                <w:sz w:val="20"/>
                <w:szCs w:val="20"/>
                <w:lang w:eastAsia="zh-CN"/>
              </w:rPr>
              <w:t xml:space="preserve">Ręczniki jednorazowe, papierowe, </w:t>
            </w:r>
            <w:r w:rsidRPr="000E1AAF">
              <w:rPr>
                <w:rFonts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>wymiary listka:</w:t>
            </w:r>
            <w:r w:rsidRPr="000E1AAF">
              <w:rPr>
                <w:rFonts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23x25</w:t>
            </w:r>
            <w:r w:rsidRPr="000E1AAF">
              <w:rPr>
                <w:rFonts w:cs="Times New Roman"/>
                <w:kern w:val="3"/>
                <w:sz w:val="20"/>
                <w:szCs w:val="20"/>
                <w:lang w:eastAsia="zh-CN"/>
              </w:rPr>
              <w:t xml:space="preserve"> cm, długość rolki 20 metrów (+/- 5%)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cs="Times New Roman"/>
                <w:kern w:val="3"/>
                <w:sz w:val="20"/>
                <w:szCs w:val="20"/>
                <w:lang w:eastAsia="zh-CN"/>
              </w:rPr>
              <w:t>2800 rolek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</w:tr>
      <w:tr w:rsidR="000E1AAF" w:rsidRPr="000E1AAF" w:rsidTr="00DA634D">
        <w:trPr>
          <w:trHeight w:val="1355"/>
        </w:trPr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1AAF" w:rsidRPr="000E1AAF" w:rsidRDefault="000E1AAF" w:rsidP="000E1AAF">
            <w:pPr>
              <w:suppressLineNumbers/>
              <w:autoSpaceDN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  <w:r w:rsidRPr="000E1AAF"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1AAF" w:rsidRPr="000E1AAF" w:rsidRDefault="000E1AAF" w:rsidP="000E1AAF">
            <w:pPr>
              <w:suppressLineNumbers/>
              <w:autoSpaceDN w:val="0"/>
              <w:spacing w:line="276" w:lineRule="auto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cs="Times New Roman"/>
                <w:kern w:val="3"/>
                <w:sz w:val="20"/>
                <w:szCs w:val="20"/>
                <w:lang w:eastAsia="zh-CN"/>
              </w:rPr>
              <w:t>Ręczniki jednorazowe, papierowe, średnica rolki  13 cm-14 cm, wysokość 21 cm, do centralnego dozowania z wyciąganą tuleją wewnętrzną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0E1AAF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 xml:space="preserve"> 90 </w:t>
            </w:r>
            <w:r w:rsidRPr="000E1AAF">
              <w:rPr>
                <w:rFonts w:cs="Times New Roman"/>
                <w:kern w:val="3"/>
                <w:sz w:val="20"/>
                <w:szCs w:val="20"/>
                <w:lang w:eastAsia="zh-CN"/>
              </w:rPr>
              <w:t>rolek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AAF" w:rsidRPr="000E1AAF" w:rsidRDefault="000E1AAF" w:rsidP="000E1AAF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rFonts w:ascii="Liberation Serif" w:hAnsi="Liberation Serif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E1AAF" w:rsidRPr="000E1AAF" w:rsidRDefault="000E1AAF" w:rsidP="000E1AAF">
      <w:pPr>
        <w:autoSpaceDN w:val="0"/>
        <w:textAlignment w:val="baseline"/>
        <w:rPr>
          <w:rFonts w:cs="Times New Roman"/>
          <w:kern w:val="3"/>
          <w:sz w:val="18"/>
          <w:lang w:eastAsia="zh-CN"/>
        </w:rPr>
      </w:pPr>
    </w:p>
    <w:p w:rsidR="000E1AAF" w:rsidRPr="000E1AAF" w:rsidRDefault="000E1AAF" w:rsidP="000E1AAF">
      <w:pPr>
        <w:autoSpaceDN w:val="0"/>
        <w:textAlignment w:val="baseline"/>
        <w:rPr>
          <w:rFonts w:cs="Times New Roman"/>
          <w:kern w:val="3"/>
          <w:sz w:val="18"/>
          <w:lang w:eastAsia="zh-CN"/>
        </w:rPr>
      </w:pPr>
    </w:p>
    <w:p w:rsidR="000E1AAF" w:rsidRPr="000E1AAF" w:rsidRDefault="000E1AAF" w:rsidP="000E1AAF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0E1AAF">
        <w:rPr>
          <w:rFonts w:cs="Times New Roman"/>
          <w:kern w:val="3"/>
          <w:sz w:val="20"/>
          <w:lang w:eastAsia="zh-CN"/>
        </w:rPr>
        <w:t>Wartość pakietu netto ogółem................................................słownie: ...................................................................................................</w:t>
      </w:r>
    </w:p>
    <w:p w:rsidR="000E1AAF" w:rsidRPr="000E1AAF" w:rsidRDefault="000E1AAF" w:rsidP="000E1AAF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DA634D" w:rsidRDefault="000E1AAF" w:rsidP="000E1AAF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0E1AAF">
        <w:rPr>
          <w:rFonts w:cs="Times New Roman"/>
          <w:kern w:val="3"/>
          <w:sz w:val="20"/>
          <w:lang w:eastAsia="zh-CN"/>
        </w:rPr>
        <w:t>Wartość pakietu brutto ogółem.......................................... ...słownie................................................................................................</w:t>
      </w:r>
    </w:p>
    <w:p w:rsidR="000E1AAF" w:rsidRDefault="000E1AAF" w:rsidP="000E1AAF">
      <w:pPr>
        <w:autoSpaceDN w:val="0"/>
        <w:textAlignment w:val="baseline"/>
        <w:rPr>
          <w:rFonts w:cs="Times New Roman"/>
          <w:b/>
          <w:bCs/>
          <w:kern w:val="3"/>
          <w:sz w:val="20"/>
          <w:lang w:eastAsia="zh-CN"/>
        </w:rPr>
      </w:pPr>
      <w:r w:rsidRPr="000E1AAF">
        <w:rPr>
          <w:rFonts w:cs="Times New Roman"/>
          <w:b/>
          <w:bCs/>
          <w:kern w:val="3"/>
          <w:sz w:val="20"/>
          <w:lang w:eastAsia="zh-CN"/>
        </w:rPr>
        <w:lastRenderedPageBreak/>
        <w:t>Pakiet I</w:t>
      </w:r>
      <w:r w:rsidR="00DD3416">
        <w:rPr>
          <w:rFonts w:cs="Times New Roman"/>
          <w:b/>
          <w:bCs/>
          <w:kern w:val="3"/>
          <w:sz w:val="20"/>
          <w:lang w:eastAsia="zh-CN"/>
        </w:rPr>
        <w:t>I</w:t>
      </w:r>
      <w:r w:rsidRPr="000E1AAF">
        <w:rPr>
          <w:rFonts w:cs="Times New Roman"/>
          <w:b/>
          <w:bCs/>
          <w:kern w:val="3"/>
          <w:sz w:val="20"/>
          <w:lang w:eastAsia="zh-CN"/>
        </w:rPr>
        <w:t>. Worki foliowe na odpady szpitalne.</w:t>
      </w:r>
    </w:p>
    <w:p w:rsidR="00CB5706" w:rsidRPr="000E1AAF" w:rsidRDefault="00CB5706" w:rsidP="000E1AAF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tbl>
      <w:tblPr>
        <w:tblW w:w="1509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1252"/>
        <w:gridCol w:w="27"/>
        <w:gridCol w:w="1538"/>
        <w:gridCol w:w="2086"/>
        <w:gridCol w:w="1269"/>
        <w:gridCol w:w="1254"/>
        <w:gridCol w:w="1254"/>
        <w:gridCol w:w="1530"/>
        <w:gridCol w:w="1204"/>
        <w:gridCol w:w="1192"/>
        <w:gridCol w:w="2065"/>
      </w:tblGrid>
      <w:tr w:rsidR="00032CC7" w:rsidTr="00032CC7">
        <w:trPr>
          <w:trHeight w:val="308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2CC7" w:rsidRDefault="00032CC7" w:rsidP="008B79D4">
            <w:pPr>
              <w:suppressLineNumbers/>
              <w:autoSpaceDN w:val="0"/>
              <w:spacing w:line="276" w:lineRule="auto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L. p.</w:t>
            </w:r>
          </w:p>
        </w:tc>
        <w:tc>
          <w:tcPr>
            <w:tcW w:w="1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2CC7" w:rsidRDefault="00032CC7" w:rsidP="00F671B5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Kolor worka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2CC7" w:rsidRDefault="00032CC7" w:rsidP="00F671B5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Rozmiar worków(w cm)szerokość i długość</w:t>
            </w:r>
          </w:p>
        </w:tc>
        <w:tc>
          <w:tcPr>
            <w:tcW w:w="2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2CC7" w:rsidRDefault="00032CC7" w:rsidP="00F671B5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wymagana grubość worka w milimetrach</w:t>
            </w:r>
          </w:p>
        </w:tc>
        <w:tc>
          <w:tcPr>
            <w:tcW w:w="1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2CC7" w:rsidRDefault="00032CC7" w:rsidP="00F671B5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ilość sztuk</w:t>
            </w:r>
          </w:p>
        </w:tc>
        <w:tc>
          <w:tcPr>
            <w:tcW w:w="12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32CC7" w:rsidRDefault="00032CC7" w:rsidP="00032CC7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ilość rolek</w:t>
            </w:r>
          </w:p>
        </w:tc>
        <w:tc>
          <w:tcPr>
            <w:tcW w:w="1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2CC7" w:rsidRDefault="00032CC7" w:rsidP="00F671B5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cena netto za</w:t>
            </w:r>
          </w:p>
          <w:p w:rsidR="00032CC7" w:rsidRDefault="00032CC7" w:rsidP="00032CC7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1 rolkę w PLN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2CC7" w:rsidRDefault="00032CC7" w:rsidP="00F671B5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wartość netto w PLN</w:t>
            </w: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2CC7" w:rsidRDefault="00032CC7" w:rsidP="00F671B5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2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2CC7" w:rsidRDefault="00032CC7" w:rsidP="00F671B5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032CC7" w:rsidTr="00F458A2">
        <w:trPr>
          <w:trHeight w:val="148"/>
        </w:trPr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2CC7" w:rsidRDefault="00032CC7" w:rsidP="008B79D4">
            <w:pPr>
              <w:widowControl/>
              <w:suppressAutoHyphens w:val="0"/>
              <w:rPr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2CC7" w:rsidRDefault="00032CC7" w:rsidP="008B79D4">
            <w:pPr>
              <w:widowControl/>
              <w:suppressAutoHyphens w:val="0"/>
              <w:rPr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2CC7" w:rsidRDefault="00032CC7" w:rsidP="008B79D4">
            <w:pPr>
              <w:widowControl/>
              <w:suppressAutoHyphens w:val="0"/>
              <w:rPr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2CC7" w:rsidRDefault="00032CC7" w:rsidP="008B79D4">
            <w:pPr>
              <w:widowControl/>
              <w:suppressAutoHyphens w:val="0"/>
              <w:rPr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2CC7" w:rsidRDefault="00032CC7" w:rsidP="008B79D4">
            <w:pPr>
              <w:widowControl/>
              <w:suppressAutoHyphens w:val="0"/>
              <w:rPr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C7" w:rsidRDefault="00032CC7" w:rsidP="008B79D4">
            <w:pPr>
              <w:widowControl/>
              <w:suppressAutoHyphens w:val="0"/>
              <w:rPr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2CC7" w:rsidRDefault="00032CC7" w:rsidP="008B79D4">
            <w:pPr>
              <w:widowControl/>
              <w:suppressAutoHyphens w:val="0"/>
              <w:rPr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2CC7" w:rsidRDefault="00032CC7" w:rsidP="008B79D4">
            <w:pPr>
              <w:widowControl/>
              <w:suppressAutoHyphens w:val="0"/>
              <w:rPr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2CC7" w:rsidRDefault="00032CC7" w:rsidP="00F671B5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 %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2CC7" w:rsidRDefault="00032CC7" w:rsidP="00F671B5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 zł</w:t>
            </w:r>
          </w:p>
        </w:tc>
        <w:tc>
          <w:tcPr>
            <w:tcW w:w="2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2CC7" w:rsidRDefault="00032CC7" w:rsidP="008B79D4">
            <w:pPr>
              <w:widowControl/>
              <w:suppressAutoHyphens w:val="0"/>
              <w:rPr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DE04FB" w:rsidTr="00DE04FB">
        <w:trPr>
          <w:trHeight w:val="478"/>
        </w:trPr>
        <w:tc>
          <w:tcPr>
            <w:tcW w:w="4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04FB" w:rsidRDefault="00DE04FB" w:rsidP="008B79D4">
            <w:pPr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04FB" w:rsidRDefault="00DE04FB" w:rsidP="008B79D4">
            <w:pPr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czerwone</w:t>
            </w: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60x60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60 000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DE04FB" w:rsidTr="00DE04FB">
        <w:trPr>
          <w:trHeight w:val="148"/>
        </w:trPr>
        <w:tc>
          <w:tcPr>
            <w:tcW w:w="4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04FB" w:rsidRDefault="00DE04FB" w:rsidP="008B79D4">
            <w:pPr>
              <w:widowControl/>
              <w:suppressAutoHyphens w:val="0"/>
              <w:jc w:val="center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04FB" w:rsidRDefault="00DE04FB" w:rsidP="008B79D4">
            <w:pPr>
              <w:widowControl/>
              <w:suppressAutoHyphens w:val="0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80x 110</w:t>
            </w:r>
          </w:p>
          <w:p w:rsidR="00DE04FB" w:rsidRDefault="00DE04FB" w:rsidP="008B79D4">
            <w:pPr>
              <w:suppressLineNumbers/>
              <w:autoSpaceDN w:val="0"/>
              <w:spacing w:line="276" w:lineRule="auto"/>
              <w:textAlignment w:val="baseline"/>
              <w:rPr>
                <w:kern w:val="3"/>
                <w:sz w:val="12"/>
                <w:szCs w:val="12"/>
                <w:lang w:eastAsia="zh-CN"/>
              </w:rPr>
            </w:pPr>
            <w:r>
              <w:rPr>
                <w:kern w:val="3"/>
                <w:sz w:val="12"/>
                <w:szCs w:val="12"/>
                <w:lang w:eastAsia="zh-CN"/>
              </w:rPr>
              <w:t xml:space="preserve">z funkcją jednokrotnego zamknięcia( plastikowa opaska zaciskowa długości min.20 cm, </w:t>
            </w:r>
            <w:proofErr w:type="spellStart"/>
            <w:r>
              <w:rPr>
                <w:kern w:val="3"/>
                <w:sz w:val="12"/>
                <w:szCs w:val="12"/>
                <w:lang w:eastAsia="zh-CN"/>
              </w:rPr>
              <w:t>szer</w:t>
            </w:r>
            <w:proofErr w:type="spellEnd"/>
            <w:r>
              <w:rPr>
                <w:kern w:val="3"/>
                <w:sz w:val="12"/>
                <w:szCs w:val="12"/>
                <w:lang w:eastAsia="zh-CN"/>
              </w:rPr>
              <w:t xml:space="preserve"> 2mm)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pacing w:line="276" w:lineRule="auto"/>
              <w:textAlignment w:val="baseline"/>
              <w:rPr>
                <w:rFonts w:eastAsia="Arial"/>
                <w:kern w:val="3"/>
                <w:sz w:val="16"/>
                <w:szCs w:val="16"/>
                <w:lang w:eastAsia="zh-CN"/>
              </w:rPr>
            </w:pPr>
            <w:r>
              <w:rPr>
                <w:rFonts w:eastAsia="Arial"/>
                <w:kern w:val="3"/>
                <w:sz w:val="16"/>
                <w:szCs w:val="16"/>
                <w:lang w:eastAsia="zh-CN"/>
              </w:rPr>
              <w:t xml:space="preserve"> nie mniejsza niż 0,04 mm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16 000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DE04FB" w:rsidTr="00DE04FB">
        <w:trPr>
          <w:trHeight w:val="494"/>
        </w:trPr>
        <w:tc>
          <w:tcPr>
            <w:tcW w:w="4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04FB" w:rsidRDefault="00DE04FB" w:rsidP="008B79D4">
            <w:pPr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04FB" w:rsidRDefault="00DE04FB" w:rsidP="008B79D4">
            <w:pPr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czarne</w:t>
            </w: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60x60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88 000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DE04FB" w:rsidTr="00DE04FB">
        <w:trPr>
          <w:trHeight w:val="148"/>
        </w:trPr>
        <w:tc>
          <w:tcPr>
            <w:tcW w:w="4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04FB" w:rsidRDefault="00DE04FB" w:rsidP="008B79D4">
            <w:pPr>
              <w:widowControl/>
              <w:suppressAutoHyphens w:val="0"/>
              <w:jc w:val="center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04FB" w:rsidRDefault="00DE04FB" w:rsidP="008B79D4">
            <w:pPr>
              <w:widowControl/>
              <w:suppressAutoHyphens w:val="0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80x 110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21 000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DE04FB" w:rsidTr="00DE04FB">
        <w:trPr>
          <w:trHeight w:val="447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04FB" w:rsidRDefault="00DE04FB" w:rsidP="008B79D4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2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04FB" w:rsidRDefault="00DE04FB" w:rsidP="008B79D4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białe</w:t>
            </w:r>
          </w:p>
        </w:tc>
        <w:tc>
          <w:tcPr>
            <w:tcW w:w="1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80x110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nie mniejsza niż 0,06 mm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14 000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DE04FB" w:rsidTr="00DE04FB">
        <w:trPr>
          <w:trHeight w:val="478"/>
        </w:trPr>
        <w:tc>
          <w:tcPr>
            <w:tcW w:w="4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04FB" w:rsidRDefault="00DE04FB" w:rsidP="008B79D4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04FB" w:rsidRDefault="00DE04FB" w:rsidP="008B79D4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pomarańczowe</w:t>
            </w: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60 x 60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1600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DE04FB" w:rsidTr="00DE04FB">
        <w:trPr>
          <w:trHeight w:val="148"/>
        </w:trPr>
        <w:tc>
          <w:tcPr>
            <w:tcW w:w="4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04FB" w:rsidRDefault="00DE04FB" w:rsidP="008B79D4">
            <w:pPr>
              <w:widowControl/>
              <w:suppressAutoHyphens w:val="0"/>
              <w:jc w:val="center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E04FB" w:rsidRDefault="00DE04FB" w:rsidP="008B79D4">
            <w:pPr>
              <w:widowControl/>
              <w:suppressAutoHyphens w:val="0"/>
              <w:jc w:val="center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80x110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5200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DE04FB" w:rsidTr="00DE04FB">
        <w:trPr>
          <w:trHeight w:val="540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04FB" w:rsidRDefault="00DE04FB" w:rsidP="008B79D4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04FB" w:rsidRDefault="00DE04FB" w:rsidP="008B79D4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przezroczyste  bezbarwne</w:t>
            </w: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80 x 110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nie mniejsza niż 0,06 mm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1 650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DE04FB" w:rsidTr="00DE04FB">
        <w:trPr>
          <w:trHeight w:val="447"/>
        </w:trPr>
        <w:tc>
          <w:tcPr>
            <w:tcW w:w="42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04FB" w:rsidRDefault="00DE04FB" w:rsidP="008B79D4">
            <w:pPr>
              <w:suppressLineNumbers/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zielone</w:t>
            </w: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60x60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nie mniejsza niż 0,04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DE04FB" w:rsidTr="00DE04FB">
        <w:trPr>
          <w:trHeight w:val="447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80x110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nie mniejsza niż 0,04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DE04FB" w:rsidTr="00DE04FB">
        <w:trPr>
          <w:trHeight w:val="478"/>
        </w:trPr>
        <w:tc>
          <w:tcPr>
            <w:tcW w:w="428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7.</w:t>
            </w:r>
          </w:p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niebieskie</w:t>
            </w: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50x60 (35 litrów)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nie mniejsza niż 0,04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DE04FB" w:rsidTr="00DE04FB">
        <w:trPr>
          <w:trHeight w:val="493"/>
        </w:trPr>
        <w:tc>
          <w:tcPr>
            <w:tcW w:w="42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80x110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Nie mniejsza niż 0,06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DE04FB" w:rsidTr="00DE04FB">
        <w:trPr>
          <w:trHeight w:val="397"/>
        </w:trPr>
        <w:tc>
          <w:tcPr>
            <w:tcW w:w="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lastRenderedPageBreak/>
              <w:t>8.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żółte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50x60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nie mniejsza niż 0,04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4FB" w:rsidRDefault="00DE04FB" w:rsidP="008B79D4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</w:tbl>
    <w:p w:rsidR="0039510B" w:rsidRDefault="0039510B" w:rsidP="000E1AAF">
      <w:pPr>
        <w:autoSpaceDN w:val="0"/>
        <w:textAlignment w:val="baseline"/>
        <w:rPr>
          <w:rFonts w:ascii="Liberation Serif" w:hAnsi="Liberation Serif"/>
          <w:kern w:val="3"/>
          <w:lang w:eastAsia="zh-CN"/>
        </w:rPr>
      </w:pPr>
    </w:p>
    <w:p w:rsidR="00FA702F" w:rsidRDefault="00FA702F" w:rsidP="00901A7D">
      <w:pPr>
        <w:autoSpaceDN w:val="0"/>
        <w:spacing w:line="360" w:lineRule="auto"/>
        <w:textAlignment w:val="baseline"/>
        <w:rPr>
          <w:rFonts w:cs="Times New Roman"/>
          <w:kern w:val="3"/>
          <w:sz w:val="20"/>
          <w:lang w:eastAsia="zh-CN"/>
        </w:rPr>
      </w:pPr>
    </w:p>
    <w:p w:rsidR="000E1AAF" w:rsidRPr="000E1AAF" w:rsidRDefault="000E1AAF" w:rsidP="00901A7D">
      <w:pPr>
        <w:autoSpaceDN w:val="0"/>
        <w:spacing w:line="360" w:lineRule="auto"/>
        <w:textAlignment w:val="baseline"/>
        <w:rPr>
          <w:rFonts w:cs="Times New Roman"/>
          <w:kern w:val="3"/>
          <w:sz w:val="20"/>
          <w:lang w:eastAsia="zh-CN"/>
        </w:rPr>
      </w:pPr>
      <w:r w:rsidRPr="000E1AAF">
        <w:rPr>
          <w:rFonts w:cs="Times New Roman"/>
          <w:kern w:val="3"/>
          <w:sz w:val="20"/>
          <w:lang w:eastAsia="zh-CN"/>
        </w:rPr>
        <w:t>Wartość pakietu netto ogółem...........................................słownie: ...................................................................................................</w:t>
      </w:r>
    </w:p>
    <w:p w:rsidR="00FA702F" w:rsidRDefault="00FA702F" w:rsidP="00901A7D">
      <w:pPr>
        <w:spacing w:line="360" w:lineRule="auto"/>
        <w:rPr>
          <w:rFonts w:cs="Times New Roman"/>
          <w:kern w:val="3"/>
          <w:sz w:val="20"/>
          <w:lang w:eastAsia="zh-CN"/>
        </w:rPr>
      </w:pPr>
    </w:p>
    <w:p w:rsidR="000E1AAF" w:rsidRDefault="000E1AAF" w:rsidP="00901A7D">
      <w:pPr>
        <w:spacing w:line="360" w:lineRule="auto"/>
        <w:rPr>
          <w:rFonts w:cs="Times New Roman"/>
          <w:kern w:val="3"/>
          <w:sz w:val="20"/>
          <w:lang w:eastAsia="zh-CN"/>
        </w:rPr>
      </w:pPr>
      <w:r w:rsidRPr="000E1AAF">
        <w:rPr>
          <w:rFonts w:cs="Times New Roman"/>
          <w:kern w:val="3"/>
          <w:sz w:val="20"/>
          <w:lang w:eastAsia="zh-CN"/>
        </w:rPr>
        <w:t>Wartość pakietu brutto ogółem..................................... słownie: ...................................................................................................</w:t>
      </w:r>
    </w:p>
    <w:p w:rsidR="000E1AAF" w:rsidRDefault="000E1AAF" w:rsidP="00901A7D">
      <w:pPr>
        <w:keepNext/>
        <w:widowControl/>
        <w:suppressAutoHyphens w:val="0"/>
        <w:jc w:val="center"/>
        <w:outlineLvl w:val="2"/>
        <w:rPr>
          <w:rFonts w:eastAsia="Times New Roman" w:cs="Times New Roman"/>
          <w:i/>
          <w:kern w:val="0"/>
          <w:sz w:val="26"/>
          <w:szCs w:val="20"/>
          <w:lang w:eastAsia="pl-PL" w:bidi="ar-SA"/>
        </w:rPr>
        <w:sectPr w:rsidR="000E1AAF" w:rsidSect="00901A7D">
          <w:pgSz w:w="16838" w:h="11906" w:orient="landscape" w:code="9"/>
          <w:pgMar w:top="1418" w:right="567" w:bottom="1418" w:left="567" w:header="0" w:footer="0" w:gutter="0"/>
          <w:cols w:space="708"/>
          <w:docGrid w:linePitch="326"/>
        </w:sectPr>
      </w:pPr>
    </w:p>
    <w:p w:rsidR="000E1AAF" w:rsidRDefault="000E1AAF" w:rsidP="00901A7D">
      <w:pPr>
        <w:keepNext/>
        <w:widowControl/>
        <w:suppressAutoHyphens w:val="0"/>
        <w:outlineLvl w:val="2"/>
        <w:rPr>
          <w:rFonts w:eastAsia="Times New Roman" w:cs="Times New Roman"/>
          <w:i/>
          <w:kern w:val="0"/>
          <w:sz w:val="26"/>
          <w:szCs w:val="20"/>
          <w:lang w:eastAsia="pl-PL" w:bidi="ar-SA"/>
        </w:rPr>
      </w:pPr>
    </w:p>
    <w:p w:rsidR="000E1AAF" w:rsidRPr="000E1AAF" w:rsidRDefault="000E1AAF" w:rsidP="000E1AAF">
      <w:pPr>
        <w:keepNext/>
        <w:widowControl/>
        <w:suppressAutoHyphens w:val="0"/>
        <w:jc w:val="right"/>
        <w:outlineLvl w:val="2"/>
        <w:rPr>
          <w:rFonts w:eastAsia="Times New Roman" w:cs="Times New Roman"/>
          <w:i/>
          <w:kern w:val="0"/>
          <w:sz w:val="26"/>
          <w:szCs w:val="20"/>
          <w:lang w:eastAsia="pl-PL" w:bidi="ar-SA"/>
        </w:rPr>
      </w:pPr>
      <w:r w:rsidRPr="000E1AAF">
        <w:rPr>
          <w:rFonts w:eastAsia="Times New Roman" w:cs="Times New Roman"/>
          <w:i/>
          <w:kern w:val="0"/>
          <w:sz w:val="26"/>
          <w:szCs w:val="20"/>
          <w:lang w:eastAsia="pl-PL" w:bidi="ar-SA"/>
        </w:rPr>
        <w:t>Załącznik nr 2</w:t>
      </w:r>
    </w:p>
    <w:p w:rsidR="000E1AAF" w:rsidRPr="000E1AAF" w:rsidRDefault="000E1AAF" w:rsidP="000E1AAF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26"/>
          <w:szCs w:val="20"/>
          <w:lang w:eastAsia="pl-PL" w:bidi="ar-SA"/>
        </w:rPr>
      </w:pPr>
    </w:p>
    <w:p w:rsidR="000E1AAF" w:rsidRPr="000E1AAF" w:rsidRDefault="000E1AAF" w:rsidP="000E1AAF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26"/>
          <w:szCs w:val="20"/>
          <w:lang w:eastAsia="pl-PL" w:bidi="ar-SA"/>
        </w:rPr>
      </w:pPr>
      <w:r w:rsidRPr="000E1AAF">
        <w:rPr>
          <w:rFonts w:eastAsia="Times New Roman" w:cs="Times New Roman"/>
          <w:b/>
          <w:kern w:val="0"/>
          <w:sz w:val="26"/>
          <w:szCs w:val="20"/>
          <w:lang w:eastAsia="pl-PL" w:bidi="ar-SA"/>
        </w:rPr>
        <w:t>DRUK  OFERTY</w:t>
      </w:r>
    </w:p>
    <w:p w:rsidR="000E1AAF" w:rsidRPr="000E1AAF" w:rsidRDefault="000E1AAF" w:rsidP="000E1AAF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0E1AAF" w:rsidRPr="000E1AAF" w:rsidRDefault="000E1AAF" w:rsidP="000E1AAF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kern w:val="0"/>
          <w:szCs w:val="20"/>
          <w:lang w:eastAsia="pl-PL" w:bidi="ar-SA"/>
        </w:rPr>
        <w:tab/>
        <w:t>Odpowiadając na zapytanie na dostawę środków czystościowych dla Samodzielnego Publicznego Zespołu Zakładów Opieki Zdrowotnej w Przasnyszu:</w:t>
      </w:r>
    </w:p>
    <w:p w:rsidR="000E1AAF" w:rsidRPr="000E1AAF" w:rsidRDefault="000E1AAF" w:rsidP="000E1AAF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0E1AAF" w:rsidRPr="000E1AAF" w:rsidRDefault="000E1AAF" w:rsidP="000E1AAF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0E1AAF" w:rsidRPr="000E1AAF" w:rsidRDefault="000E1AAF" w:rsidP="000E1AAF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0E1AAF" w:rsidRPr="000E1AAF" w:rsidRDefault="000E1AAF" w:rsidP="000E1AAF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0E1AAF" w:rsidRPr="000E1AAF" w:rsidRDefault="000E1AAF" w:rsidP="000E1AAF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0E1AAF" w:rsidRPr="000E1AAF" w:rsidRDefault="000E1AAF" w:rsidP="000E1AAF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0E1AAF" w:rsidRPr="000E1AAF" w:rsidRDefault="000E1AAF" w:rsidP="000E1AAF">
      <w:pPr>
        <w:widowControl/>
        <w:suppressAutoHyphens w:val="0"/>
        <w:jc w:val="both"/>
        <w:rPr>
          <w:rFonts w:eastAsia="Times New Roman" w:cs="Times New Roman"/>
          <w:i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i/>
          <w:kern w:val="0"/>
          <w:szCs w:val="20"/>
          <w:lang w:eastAsia="pl-PL" w:bidi="ar-SA"/>
        </w:rPr>
        <w:t xml:space="preserve">           (nazwa i adres Wykonawcy)</w:t>
      </w:r>
    </w:p>
    <w:p w:rsidR="000E1AAF" w:rsidRPr="000E1AAF" w:rsidRDefault="000E1AAF" w:rsidP="000E1AAF">
      <w:pPr>
        <w:widowControl/>
        <w:suppressAutoHyphens w:val="0"/>
        <w:jc w:val="both"/>
        <w:rPr>
          <w:rFonts w:eastAsia="Times New Roman" w:cs="Times New Roman"/>
          <w:i/>
          <w:kern w:val="0"/>
          <w:szCs w:val="20"/>
          <w:lang w:eastAsia="pl-PL" w:bidi="ar-SA"/>
        </w:rPr>
      </w:pPr>
    </w:p>
    <w:p w:rsidR="000E1AAF" w:rsidRPr="000E1AAF" w:rsidRDefault="000E1AAF" w:rsidP="000E1AAF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b/>
          <w:kern w:val="0"/>
          <w:szCs w:val="20"/>
          <w:lang w:eastAsia="pl-PL" w:bidi="ar-SA"/>
        </w:rPr>
        <w:t>1</w:t>
      </w:r>
      <w:r w:rsidRPr="000E1AAF">
        <w:rPr>
          <w:rFonts w:eastAsia="Times New Roman" w:cs="Times New Roman"/>
          <w:kern w:val="0"/>
          <w:szCs w:val="20"/>
          <w:lang w:eastAsia="pl-PL" w:bidi="ar-SA"/>
        </w:rPr>
        <w:t xml:space="preserve">. Oferujemy wykonanie zamówienia zgodnie z załącznikiem do </w:t>
      </w:r>
      <w:r w:rsidR="00162517">
        <w:rPr>
          <w:rFonts w:eastAsia="Times New Roman" w:cs="Times New Roman"/>
          <w:kern w:val="0"/>
          <w:szCs w:val="20"/>
          <w:lang w:eastAsia="pl-PL" w:bidi="ar-SA"/>
        </w:rPr>
        <w:t>zapytania ofertowego:</w:t>
      </w:r>
      <w:r w:rsidRPr="000E1AAF">
        <w:rPr>
          <w:rFonts w:eastAsia="Times New Roman" w:cs="Times New Roman"/>
          <w:kern w:val="0"/>
          <w:szCs w:val="20"/>
          <w:lang w:eastAsia="pl-PL" w:bidi="ar-SA"/>
        </w:rPr>
        <w:t xml:space="preserve"> </w:t>
      </w:r>
    </w:p>
    <w:p w:rsidR="00B769FB" w:rsidRDefault="00B769FB" w:rsidP="000E1AAF">
      <w:pPr>
        <w:widowControl/>
        <w:suppressAutoHyphens w:val="0"/>
        <w:ind w:left="284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0E1AAF" w:rsidRPr="000E1AAF" w:rsidRDefault="000E1AAF" w:rsidP="000E1AAF">
      <w:pPr>
        <w:widowControl/>
        <w:suppressAutoHyphens w:val="0"/>
        <w:ind w:left="284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b/>
          <w:kern w:val="0"/>
          <w:szCs w:val="20"/>
          <w:lang w:eastAsia="pl-PL" w:bidi="ar-SA"/>
        </w:rPr>
        <w:t>Pakiet I</w:t>
      </w:r>
    </w:p>
    <w:p w:rsidR="00B769FB" w:rsidRDefault="00B769FB" w:rsidP="000E1AAF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0E1AAF" w:rsidRPr="000E1AAF" w:rsidRDefault="000E1AAF" w:rsidP="000E1AAF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kern w:val="0"/>
          <w:szCs w:val="20"/>
          <w:lang w:eastAsia="pl-PL" w:bidi="ar-SA"/>
        </w:rPr>
        <w:t>Wartość netto ………………………..PLN</w:t>
      </w:r>
    </w:p>
    <w:p w:rsidR="000E1AAF" w:rsidRPr="000E1AAF" w:rsidRDefault="000E1AAF" w:rsidP="000E1AAF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B769FB" w:rsidRDefault="00B769FB" w:rsidP="000E1AAF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0E1AAF" w:rsidRPr="000E1AAF" w:rsidRDefault="000E1AAF" w:rsidP="000E1AAF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kern w:val="0"/>
          <w:szCs w:val="20"/>
          <w:lang w:eastAsia="pl-PL" w:bidi="ar-SA"/>
        </w:rPr>
        <w:t>Wartość brutto .......................................PLN</w:t>
      </w:r>
    </w:p>
    <w:p w:rsidR="000E1AAF" w:rsidRPr="000E1AAF" w:rsidRDefault="000E1AAF" w:rsidP="000E1AAF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0E1AAF" w:rsidRPr="000E1AAF" w:rsidRDefault="000E1AAF" w:rsidP="000E1AAF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0E1AAF" w:rsidRPr="000E1AAF" w:rsidRDefault="000E1AAF" w:rsidP="000E1AAF">
      <w:pPr>
        <w:widowControl/>
        <w:suppressAutoHyphens w:val="0"/>
        <w:ind w:left="284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b/>
          <w:kern w:val="0"/>
          <w:szCs w:val="20"/>
          <w:lang w:eastAsia="pl-PL" w:bidi="ar-SA"/>
        </w:rPr>
        <w:t>Pakiet II</w:t>
      </w:r>
    </w:p>
    <w:p w:rsidR="00B769FB" w:rsidRDefault="00B769FB" w:rsidP="000E1AAF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0E1AAF" w:rsidRPr="000E1AAF" w:rsidRDefault="000E1AAF" w:rsidP="000E1AAF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kern w:val="0"/>
          <w:szCs w:val="20"/>
          <w:lang w:eastAsia="pl-PL" w:bidi="ar-SA"/>
        </w:rPr>
        <w:t>Wartość netto ………………………..PLN</w:t>
      </w:r>
    </w:p>
    <w:p w:rsidR="000E1AAF" w:rsidRPr="000E1AAF" w:rsidRDefault="000E1AAF" w:rsidP="000E1AAF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B769FB" w:rsidRDefault="00B769FB" w:rsidP="000E1AAF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0E1AAF" w:rsidRPr="000E1AAF" w:rsidRDefault="000E1AAF" w:rsidP="000E1AAF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kern w:val="0"/>
          <w:szCs w:val="20"/>
          <w:lang w:eastAsia="pl-PL" w:bidi="ar-SA"/>
        </w:rPr>
        <w:t>Wartość brutto .......................................PLN</w:t>
      </w:r>
    </w:p>
    <w:p w:rsidR="000E1AAF" w:rsidRPr="000E1AAF" w:rsidRDefault="000E1AAF" w:rsidP="000E1AAF">
      <w:pPr>
        <w:widowControl/>
        <w:suppressAutoHyphens w:val="0"/>
        <w:ind w:left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kern w:val="0"/>
          <w:szCs w:val="20"/>
          <w:lang w:eastAsia="pl-PL" w:bidi="ar-SA"/>
        </w:rPr>
        <w:t>(słownie: ................................................................................................................................)</w:t>
      </w:r>
    </w:p>
    <w:p w:rsidR="000E1AAF" w:rsidRPr="000E1AAF" w:rsidRDefault="000E1AAF" w:rsidP="000E1AAF">
      <w:pPr>
        <w:widowControl/>
        <w:suppressAutoHyphens w:val="0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0E1AAF" w:rsidRPr="000E1AAF" w:rsidRDefault="000E1AAF" w:rsidP="000E1AAF">
      <w:pPr>
        <w:widowControl/>
        <w:suppressAutoHyphens w:val="0"/>
        <w:jc w:val="both"/>
        <w:rPr>
          <w:rFonts w:eastAsia="Times New Roman" w:cs="Times New Roman"/>
          <w:b/>
          <w:kern w:val="0"/>
          <w:szCs w:val="20"/>
          <w:lang w:eastAsia="pl-PL" w:bidi="ar-SA"/>
        </w:rPr>
      </w:pPr>
    </w:p>
    <w:p w:rsidR="000E1AAF" w:rsidRPr="000E1AAF" w:rsidRDefault="000E1AAF" w:rsidP="000E1AAF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b/>
          <w:kern w:val="0"/>
          <w:szCs w:val="20"/>
          <w:lang w:eastAsia="pl-PL" w:bidi="ar-SA"/>
        </w:rPr>
        <w:t xml:space="preserve">2. </w:t>
      </w:r>
      <w:r w:rsidRPr="000E1AAF">
        <w:rPr>
          <w:rFonts w:eastAsia="Times New Roman" w:cs="Times New Roman"/>
          <w:kern w:val="0"/>
          <w:szCs w:val="20"/>
          <w:lang w:eastAsia="pl-PL" w:bidi="ar-SA"/>
        </w:rPr>
        <w:t>Termin płatności za dostarczony towar do SPZZOZ w Przasnyszu wynosi 60 dni od dnia  otrzymania faktury.</w:t>
      </w:r>
    </w:p>
    <w:p w:rsidR="000E1AAF" w:rsidRPr="000E1AAF" w:rsidRDefault="000E1AAF" w:rsidP="000E1AAF">
      <w:pPr>
        <w:widowControl/>
        <w:suppressAutoHyphens w:val="0"/>
        <w:ind w:left="284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kern w:val="0"/>
          <w:szCs w:val="20"/>
          <w:lang w:eastAsia="pl-PL" w:bidi="ar-SA"/>
        </w:rPr>
        <w:t xml:space="preserve">Faktura może zostać wystawiona jedynie za dostarczoną część przedmiotu dostawy. </w:t>
      </w:r>
    </w:p>
    <w:p w:rsidR="000E1AAF" w:rsidRPr="000E1AAF" w:rsidRDefault="000E1AAF" w:rsidP="000E1AAF">
      <w:pPr>
        <w:widowControl/>
        <w:suppressAutoHyphens w:val="0"/>
        <w:ind w:left="284" w:hanging="284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0E1AAF" w:rsidRPr="000E1AAF" w:rsidRDefault="000E1AAF" w:rsidP="000E1AAF">
      <w:pPr>
        <w:widowControl/>
        <w:tabs>
          <w:tab w:val="num" w:pos="360"/>
        </w:tabs>
        <w:suppressAutoHyphens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kern w:val="0"/>
          <w:szCs w:val="20"/>
          <w:lang w:eastAsia="pl-PL" w:bidi="ar-SA"/>
        </w:rPr>
        <w:tab/>
        <w:t>Oświadczamy, że w cenie oferty zostały uwzględnione wszystkie koszty wykonania zamówienia i realizacji przyszłego świadczenia umownego.</w:t>
      </w:r>
    </w:p>
    <w:p w:rsidR="000E1AAF" w:rsidRPr="000E1AAF" w:rsidRDefault="000E1AAF" w:rsidP="000E1AAF">
      <w:pPr>
        <w:widowControl/>
        <w:tabs>
          <w:tab w:val="num" w:pos="360"/>
        </w:tabs>
        <w:suppressAutoHyphens w:val="0"/>
        <w:ind w:left="284" w:hanging="284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kern w:val="0"/>
          <w:szCs w:val="20"/>
          <w:lang w:eastAsia="pl-PL" w:bidi="ar-SA"/>
        </w:rPr>
        <w:tab/>
        <w:t>Oświadczamy, że zapoznaliśmy się z ogólnymi warunkami umowy i nie wnosimy żadnych uwag, a w przypadku wyboru naszej oferty podpiszemy umowę, w terminie i miejscu zaproponowanym przez Zamawiającego.</w:t>
      </w:r>
    </w:p>
    <w:p w:rsidR="000E1AAF" w:rsidRPr="000E1AAF" w:rsidRDefault="000E1AAF" w:rsidP="000E1AAF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0E1AAF" w:rsidRDefault="000E1AAF" w:rsidP="000E1AAF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495E05" w:rsidRDefault="00495E05" w:rsidP="000E1AAF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495E05" w:rsidRPr="000E1AAF" w:rsidRDefault="00495E05" w:rsidP="000E1AAF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0E1AAF" w:rsidRPr="000E1AAF" w:rsidRDefault="000E1AAF" w:rsidP="000E1AAF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0E1AAF" w:rsidRPr="000E1AAF" w:rsidRDefault="000E1AAF" w:rsidP="000E1AAF">
      <w:pPr>
        <w:widowControl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 w:rsidRPr="000E1AAF"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</w:t>
      </w:r>
      <w:r w:rsidRPr="000E1AAF">
        <w:rPr>
          <w:rFonts w:eastAsia="Times New Roman" w:cs="Times New Roman"/>
          <w:kern w:val="0"/>
          <w:szCs w:val="20"/>
          <w:lang w:eastAsia="pl-PL" w:bidi="ar-SA"/>
        </w:rPr>
        <w:tab/>
      </w:r>
      <w:r w:rsidRPr="000E1AAF">
        <w:rPr>
          <w:rFonts w:eastAsia="Times New Roman" w:cs="Times New Roman"/>
          <w:kern w:val="0"/>
          <w:szCs w:val="20"/>
          <w:lang w:eastAsia="pl-PL" w:bidi="ar-SA"/>
        </w:rPr>
        <w:tab/>
      </w:r>
      <w:r w:rsidRPr="000E1AAF">
        <w:rPr>
          <w:rFonts w:eastAsia="Times New Roman" w:cs="Times New Roman"/>
          <w:kern w:val="0"/>
          <w:szCs w:val="20"/>
          <w:lang w:eastAsia="pl-PL" w:bidi="ar-SA"/>
        </w:rPr>
        <w:tab/>
      </w:r>
      <w:r w:rsidRPr="000E1AAF">
        <w:rPr>
          <w:rFonts w:eastAsia="Times New Roman" w:cs="Times New Roman"/>
          <w:kern w:val="0"/>
          <w:szCs w:val="20"/>
          <w:lang w:eastAsia="pl-PL" w:bidi="ar-SA"/>
        </w:rPr>
        <w:tab/>
      </w:r>
      <w:r w:rsidRPr="000E1AAF">
        <w:rPr>
          <w:rFonts w:eastAsia="Times New Roman" w:cs="Times New Roman"/>
          <w:kern w:val="0"/>
          <w:szCs w:val="20"/>
          <w:lang w:eastAsia="pl-PL" w:bidi="ar-SA"/>
        </w:rPr>
        <w:tab/>
        <w:t>............................................</w:t>
      </w:r>
    </w:p>
    <w:p w:rsidR="000E1AAF" w:rsidRPr="000E1AAF" w:rsidRDefault="000E1AAF" w:rsidP="00495E05">
      <w:pPr>
        <w:widowControl/>
        <w:suppressAutoHyphens w:val="0"/>
        <w:ind w:left="6237" w:hanging="5877"/>
        <w:jc w:val="both"/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sectPr w:rsidR="000E1AAF" w:rsidRPr="000E1AAF" w:rsidSect="00054B7E">
          <w:pgSz w:w="11906" w:h="16838" w:code="9"/>
          <w:pgMar w:top="568" w:right="1418" w:bottom="567" w:left="1418" w:header="708" w:footer="708" w:gutter="0"/>
          <w:cols w:space="708"/>
        </w:sectPr>
      </w:pPr>
      <w:r w:rsidRPr="000E1AAF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>(miejscowość i data)</w:t>
      </w:r>
      <w:r w:rsidRPr="000E1AAF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ab/>
      </w:r>
      <w:r w:rsidRPr="000E1AAF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ab/>
        <w:t>podpis Wykonawcy lub      upoważnionego przedstawiciela</w:t>
      </w:r>
    </w:p>
    <w:p w:rsidR="00D5384C" w:rsidRDefault="00D5384C" w:rsidP="00495E05">
      <w:pPr>
        <w:jc w:val="both"/>
        <w:rPr>
          <w:sz w:val="36"/>
          <w:szCs w:val="36"/>
          <w:vertAlign w:val="subscript"/>
        </w:rPr>
      </w:pPr>
    </w:p>
    <w:p w:rsidR="00D5384C" w:rsidRDefault="00D5384C" w:rsidP="00D5384C">
      <w:pPr>
        <w:rPr>
          <w:sz w:val="36"/>
          <w:szCs w:val="36"/>
          <w:vertAlign w:val="subscript"/>
        </w:rPr>
      </w:pP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D5384C">
        <w:rPr>
          <w:rFonts w:eastAsia="Times New Roman" w:cs="Times New Roman"/>
          <w:b/>
          <w:kern w:val="0"/>
          <w:lang w:eastAsia="ar-SA" w:bidi="ar-SA"/>
        </w:rPr>
        <w:t>U M O W A     N r  ......../201</w:t>
      </w:r>
      <w:r w:rsidR="00495E05">
        <w:rPr>
          <w:rFonts w:eastAsia="Times New Roman" w:cs="Times New Roman"/>
          <w:b/>
          <w:kern w:val="0"/>
          <w:lang w:eastAsia="ar-SA" w:bidi="ar-SA"/>
        </w:rPr>
        <w:t>9</w:t>
      </w:r>
      <w:r w:rsidRPr="00D5384C">
        <w:rPr>
          <w:rFonts w:eastAsia="Times New Roman" w:cs="Times New Roman"/>
          <w:b/>
          <w:kern w:val="0"/>
          <w:lang w:eastAsia="ar-SA" w:bidi="ar-SA"/>
        </w:rPr>
        <w:t xml:space="preserve">  (wzór)</w:t>
      </w:r>
    </w:p>
    <w:p w:rsidR="00D5384C" w:rsidRPr="00D5384C" w:rsidRDefault="00D5384C" w:rsidP="00D5384C">
      <w:pPr>
        <w:keepNext/>
        <w:widowControl/>
        <w:jc w:val="both"/>
        <w:outlineLvl w:val="0"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keepNext/>
        <w:widowControl/>
        <w:jc w:val="both"/>
        <w:outlineLvl w:val="0"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keepNext/>
        <w:widowControl/>
        <w:numPr>
          <w:ilvl w:val="0"/>
          <w:numId w:val="3"/>
        </w:numPr>
        <w:jc w:val="both"/>
        <w:outlineLvl w:val="0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Zawarta w dniu ...............201</w:t>
      </w:r>
      <w:r w:rsidR="00495E05">
        <w:rPr>
          <w:rFonts w:eastAsia="Times New Roman" w:cs="Times New Roman"/>
          <w:kern w:val="0"/>
          <w:lang w:eastAsia="ar-SA" w:bidi="ar-SA"/>
        </w:rPr>
        <w:t>9</w:t>
      </w:r>
      <w:r w:rsidR="00C00C2B">
        <w:rPr>
          <w:rFonts w:eastAsia="Times New Roman" w:cs="Times New Roman"/>
          <w:kern w:val="0"/>
          <w:lang w:eastAsia="ar-SA" w:bidi="ar-SA"/>
        </w:rPr>
        <w:t xml:space="preserve"> r. w siedzibie SP</w:t>
      </w:r>
      <w:r w:rsidRPr="00D5384C">
        <w:rPr>
          <w:rFonts w:eastAsia="Times New Roman" w:cs="Times New Roman"/>
          <w:kern w:val="0"/>
          <w:lang w:eastAsia="ar-SA" w:bidi="ar-SA"/>
        </w:rPr>
        <w:t xml:space="preserve">ZZOZ w Przasnyszu pomiędzy: </w:t>
      </w:r>
    </w:p>
    <w:p w:rsidR="00D5384C" w:rsidRPr="00D5384C" w:rsidRDefault="00D5384C" w:rsidP="00D5384C">
      <w:pPr>
        <w:keepNext/>
        <w:widowControl/>
        <w:numPr>
          <w:ilvl w:val="0"/>
          <w:numId w:val="3"/>
        </w:numPr>
        <w:ind w:left="705" w:firstLine="0"/>
        <w:jc w:val="both"/>
        <w:outlineLvl w:val="0"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keepNext/>
        <w:widowControl/>
        <w:numPr>
          <w:ilvl w:val="0"/>
          <w:numId w:val="3"/>
        </w:numPr>
        <w:jc w:val="center"/>
        <w:outlineLvl w:val="0"/>
        <w:rPr>
          <w:rFonts w:eastAsia="Times New Roman" w:cs="Times New Roman"/>
          <w:b/>
          <w:i/>
          <w:kern w:val="0"/>
          <w:lang w:eastAsia="ar-SA" w:bidi="ar-SA"/>
        </w:rPr>
      </w:pPr>
      <w:r w:rsidRPr="00D5384C">
        <w:rPr>
          <w:rFonts w:eastAsia="Times New Roman" w:cs="Times New Roman"/>
          <w:b/>
          <w:i/>
          <w:kern w:val="0"/>
          <w:lang w:eastAsia="ar-SA" w:bidi="ar-SA"/>
        </w:rPr>
        <w:t>Samodzielnym Publicznym Zespołem  Zakładów Opieki Zdrowotnej</w:t>
      </w:r>
    </w:p>
    <w:p w:rsidR="00D5384C" w:rsidRPr="00D5384C" w:rsidRDefault="00D5384C" w:rsidP="00D5384C">
      <w:pPr>
        <w:keepNext/>
        <w:widowControl/>
        <w:numPr>
          <w:ilvl w:val="0"/>
          <w:numId w:val="3"/>
        </w:numPr>
        <w:jc w:val="center"/>
        <w:outlineLvl w:val="0"/>
        <w:rPr>
          <w:rFonts w:eastAsia="Times New Roman" w:cs="Times New Roman"/>
          <w:b/>
          <w:i/>
          <w:kern w:val="0"/>
          <w:lang w:eastAsia="ar-SA" w:bidi="ar-SA"/>
        </w:rPr>
      </w:pPr>
      <w:r w:rsidRPr="00D5384C">
        <w:rPr>
          <w:rFonts w:eastAsia="Times New Roman" w:cs="Times New Roman"/>
          <w:b/>
          <w:i/>
          <w:kern w:val="0"/>
          <w:lang w:eastAsia="ar-SA" w:bidi="ar-SA"/>
        </w:rPr>
        <w:t>ul. Sadowej 9      06-300 Przasnysz</w:t>
      </w:r>
    </w:p>
    <w:p w:rsidR="00D5384C" w:rsidRPr="00D5384C" w:rsidRDefault="00D5384C" w:rsidP="00D5384C">
      <w:pPr>
        <w:keepNext/>
        <w:widowControl/>
        <w:numPr>
          <w:ilvl w:val="0"/>
          <w:numId w:val="3"/>
        </w:numPr>
        <w:jc w:val="center"/>
        <w:outlineLvl w:val="0"/>
        <w:rPr>
          <w:rFonts w:eastAsia="Times New Roman" w:cs="Times New Roman"/>
          <w:b/>
          <w:i/>
          <w:kern w:val="0"/>
          <w:lang w:eastAsia="ar-SA" w:bidi="ar-SA"/>
        </w:rPr>
      </w:pPr>
    </w:p>
    <w:p w:rsidR="00D5384C" w:rsidRPr="00D5384C" w:rsidRDefault="00D5384C" w:rsidP="00D5384C">
      <w:pPr>
        <w:keepNext/>
        <w:widowControl/>
        <w:numPr>
          <w:ilvl w:val="0"/>
          <w:numId w:val="3"/>
        </w:numPr>
        <w:jc w:val="both"/>
        <w:outlineLvl w:val="0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 xml:space="preserve">zwanym w dalszej treści umowy </w:t>
      </w:r>
      <w:r w:rsidRPr="00D5384C">
        <w:rPr>
          <w:rFonts w:eastAsia="Times New Roman" w:cs="Times New Roman"/>
          <w:b/>
          <w:kern w:val="0"/>
          <w:lang w:eastAsia="ar-SA" w:bidi="ar-SA"/>
        </w:rPr>
        <w:t>„Zamawiającym „</w:t>
      </w:r>
      <w:r w:rsidRPr="00D5384C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D5384C" w:rsidRPr="00D5384C" w:rsidRDefault="00D5384C" w:rsidP="00D5384C">
      <w:pPr>
        <w:keepNext/>
        <w:widowControl/>
        <w:numPr>
          <w:ilvl w:val="0"/>
          <w:numId w:val="3"/>
        </w:numPr>
        <w:jc w:val="both"/>
        <w:outlineLvl w:val="0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reprezentowanym przez:</w:t>
      </w:r>
      <w:r w:rsidRPr="00D5384C">
        <w:rPr>
          <w:rFonts w:eastAsia="Times New Roman" w:cs="Times New Roman"/>
          <w:kern w:val="0"/>
          <w:lang w:eastAsia="ar-SA" w:bidi="ar-SA"/>
        </w:rPr>
        <w:tab/>
      </w:r>
    </w:p>
    <w:p w:rsidR="00D5384C" w:rsidRPr="00D5384C" w:rsidRDefault="00D5384C" w:rsidP="00D5384C">
      <w:pPr>
        <w:keepNext/>
        <w:widowControl/>
        <w:numPr>
          <w:ilvl w:val="0"/>
          <w:numId w:val="3"/>
        </w:numPr>
        <w:ind w:left="705" w:firstLine="0"/>
        <w:jc w:val="center"/>
        <w:outlineLvl w:val="0"/>
        <w:rPr>
          <w:rFonts w:eastAsia="Times New Roman" w:cs="Times New Roman"/>
          <w:b/>
          <w:kern w:val="0"/>
          <w:lang w:eastAsia="ar-SA" w:bidi="ar-SA"/>
        </w:rPr>
      </w:pPr>
      <w:r w:rsidRPr="00D5384C">
        <w:rPr>
          <w:rFonts w:eastAsia="Times New Roman" w:cs="Times New Roman"/>
          <w:b/>
          <w:kern w:val="0"/>
          <w:lang w:eastAsia="ar-SA" w:bidi="ar-SA"/>
        </w:rPr>
        <w:t>lek. med. Jerzy Sadowski - Dyrektor SP ZZOZ</w:t>
      </w:r>
    </w:p>
    <w:p w:rsidR="00D5384C" w:rsidRPr="00D5384C" w:rsidRDefault="00D5384C" w:rsidP="00D5384C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D5384C">
        <w:rPr>
          <w:rFonts w:eastAsia="Times New Roman" w:cs="Times New Roman"/>
          <w:b/>
          <w:kern w:val="0"/>
          <w:lang w:eastAsia="ar-SA" w:bidi="ar-SA"/>
        </w:rPr>
        <w:tab/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a           ..........................................................................................................................</w:t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zwanym w treści  umowy „</w:t>
      </w:r>
      <w:r w:rsidRPr="00D5384C">
        <w:rPr>
          <w:rFonts w:eastAsia="Times New Roman" w:cs="Times New Roman"/>
          <w:b/>
          <w:kern w:val="0"/>
          <w:lang w:eastAsia="ar-SA" w:bidi="ar-SA"/>
        </w:rPr>
        <w:t>Wykonawcą” ,</w:t>
      </w:r>
      <w:r w:rsidRPr="00D5384C">
        <w:rPr>
          <w:rFonts w:eastAsia="Times New Roman" w:cs="Times New Roman"/>
          <w:kern w:val="0"/>
          <w:lang w:eastAsia="ar-SA" w:bidi="ar-SA"/>
        </w:rPr>
        <w:t xml:space="preserve"> reprezentowanym przez :</w:t>
      </w:r>
    </w:p>
    <w:p w:rsidR="00D5384C" w:rsidRPr="00D5384C" w:rsidRDefault="00D5384C" w:rsidP="00D5384C">
      <w:pPr>
        <w:widowControl/>
        <w:ind w:left="708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.................................................................................................................................</w:t>
      </w:r>
    </w:p>
    <w:p w:rsidR="00D5384C" w:rsidRPr="00D5384C" w:rsidRDefault="00D5384C" w:rsidP="00D5384C">
      <w:pPr>
        <w:widowControl/>
        <w:ind w:left="705"/>
        <w:jc w:val="both"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 xml:space="preserve">W wyniku wyboru oferty w zapytaniu ofertowym z dnia ………………….. r na dostawę </w:t>
      </w:r>
      <w:r w:rsidR="00C00C2B">
        <w:rPr>
          <w:rFonts w:eastAsia="Times New Roman" w:cs="Times New Roman"/>
          <w:kern w:val="0"/>
          <w:lang w:eastAsia="ar-SA" w:bidi="ar-SA"/>
        </w:rPr>
        <w:t>środków</w:t>
      </w:r>
      <w:r w:rsidRPr="00D5384C">
        <w:rPr>
          <w:rFonts w:eastAsia="Times New Roman" w:cs="Times New Roman"/>
          <w:kern w:val="0"/>
          <w:lang w:eastAsia="ar-SA" w:bidi="ar-SA"/>
        </w:rPr>
        <w:t xml:space="preserve"> czystościowych  została zawarta umowa następującej treści:</w:t>
      </w:r>
    </w:p>
    <w:p w:rsidR="00D5384C" w:rsidRPr="00D5384C" w:rsidRDefault="00D5384C" w:rsidP="00D5384C">
      <w:pPr>
        <w:widowControl/>
        <w:ind w:left="705"/>
        <w:jc w:val="both"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keepNext/>
        <w:widowControl/>
        <w:numPr>
          <w:ilvl w:val="0"/>
          <w:numId w:val="3"/>
        </w:numPr>
        <w:jc w:val="center"/>
        <w:outlineLvl w:val="0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§ 1.</w:t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 xml:space="preserve">Przedmiotem  niniejszej  umowy jest dostawa do siedziby Zamawiającego </w:t>
      </w:r>
      <w:r w:rsidR="001114B8">
        <w:rPr>
          <w:rFonts w:eastAsia="Times New Roman" w:cs="Times New Roman"/>
          <w:kern w:val="0"/>
          <w:lang w:eastAsia="ar-SA" w:bidi="ar-SA"/>
        </w:rPr>
        <w:t>środków</w:t>
      </w:r>
      <w:r w:rsidRPr="00D5384C">
        <w:rPr>
          <w:rFonts w:eastAsia="Times New Roman" w:cs="Times New Roman"/>
          <w:kern w:val="0"/>
          <w:lang w:eastAsia="ar-SA" w:bidi="ar-SA"/>
        </w:rPr>
        <w:t xml:space="preserve"> czystościowych  w cenie jednostkowej określonej  w załączniku Nr 1 do umowy.</w:t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 xml:space="preserve">Wartość umowy: </w:t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(słownie: .....................................................................................................................................)</w:t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Na powyższą wartość składa się:</w:t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Pakiet I………………..</w:t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Pakiet II…………………</w:t>
      </w: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§ 2.</w:t>
      </w:r>
    </w:p>
    <w:p w:rsidR="00D5384C" w:rsidRPr="00D5384C" w:rsidRDefault="00D5384C" w:rsidP="00D5384C">
      <w:pPr>
        <w:widowControl/>
        <w:numPr>
          <w:ilvl w:val="0"/>
          <w:numId w:val="11"/>
        </w:numPr>
        <w:ind w:left="426" w:hanging="426"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 xml:space="preserve">Dostawy będą realizowane sukcesywnie według cząstkowych zamówień w ilościach z nich wynikających . </w:t>
      </w:r>
    </w:p>
    <w:p w:rsidR="00D5384C" w:rsidRPr="00D5384C" w:rsidRDefault="00D5384C" w:rsidP="00D5384C">
      <w:pPr>
        <w:widowControl/>
        <w:numPr>
          <w:ilvl w:val="0"/>
          <w:numId w:val="11"/>
        </w:numPr>
        <w:suppressAutoHyphens w:val="0"/>
        <w:ind w:left="426" w:right="-2" w:hanging="426"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W trakcie obowiązywania umowy zmiany cen mogą być wprowadzone Aneksem do umowy w przypadku:</w:t>
      </w:r>
    </w:p>
    <w:p w:rsidR="00D5384C" w:rsidRPr="00D5384C" w:rsidRDefault="00D5384C" w:rsidP="00D5384C">
      <w:pPr>
        <w:widowControl/>
        <w:numPr>
          <w:ilvl w:val="0"/>
          <w:numId w:val="4"/>
        </w:numPr>
        <w:suppressAutoHyphens w:val="0"/>
        <w:ind w:left="709" w:right="-2" w:hanging="283"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zmiany stawki podatku VAT, przy czym zmianie ulegnie wyłącznie cena brutto, cena netto pozostanie bez zmian;</w:t>
      </w:r>
    </w:p>
    <w:p w:rsidR="00D5384C" w:rsidRPr="00D5384C" w:rsidRDefault="00D5384C" w:rsidP="00D5384C">
      <w:pPr>
        <w:widowControl/>
        <w:numPr>
          <w:ilvl w:val="0"/>
          <w:numId w:val="4"/>
        </w:numPr>
        <w:suppressAutoHyphens w:val="0"/>
        <w:ind w:left="709" w:right="-2" w:hanging="283"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zmian stawek opłat celnych wprowadzonych decyzjami odnośnych władz:</w:t>
      </w:r>
    </w:p>
    <w:p w:rsidR="00D5384C" w:rsidRPr="00D5384C" w:rsidRDefault="00D5384C" w:rsidP="00D5384C">
      <w:pPr>
        <w:widowControl/>
        <w:numPr>
          <w:ilvl w:val="0"/>
          <w:numId w:val="4"/>
        </w:numPr>
        <w:suppressAutoHyphens w:val="0"/>
        <w:ind w:left="709" w:right="-2" w:hanging="283"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kiedy zaistnieją okoliczności  w których wprowadzenie zmian do umowy nie pogorszy warunków umowy lub będzie korzystne dla Zamawiającego, a których nie można było przewidzieć w momencie jej podpisania.</w:t>
      </w:r>
    </w:p>
    <w:p w:rsidR="00D5384C" w:rsidRPr="00D5384C" w:rsidRDefault="00D5384C" w:rsidP="00D5384C">
      <w:pPr>
        <w:widowControl/>
        <w:numPr>
          <w:ilvl w:val="0"/>
          <w:numId w:val="4"/>
        </w:numPr>
        <w:suppressAutoHyphens w:val="0"/>
        <w:ind w:left="709" w:right="-2" w:hanging="283"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zmiany wielkości opakowania wprowadzonej przez producenta z zachowaniem zasady proporcjonalności w stosunku do ceny objętej umową.</w:t>
      </w:r>
    </w:p>
    <w:p w:rsidR="00D5384C" w:rsidRPr="00D5384C" w:rsidRDefault="00D5384C" w:rsidP="00D5384C">
      <w:pPr>
        <w:widowControl/>
        <w:numPr>
          <w:ilvl w:val="0"/>
          <w:numId w:val="11"/>
        </w:numPr>
        <w:tabs>
          <w:tab w:val="num" w:pos="426"/>
        </w:tabs>
        <w:suppressAutoHyphens w:val="0"/>
        <w:ind w:left="426" w:right="-2" w:hanging="426"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Zmiany wymienione w pkt. 2 mogą być dokonywane na wniosek wykonawcy w formie aneksu do umowy.</w:t>
      </w:r>
    </w:p>
    <w:p w:rsidR="00D5384C" w:rsidRPr="00D5384C" w:rsidRDefault="00D5384C" w:rsidP="00D5384C">
      <w:pPr>
        <w:widowControl/>
        <w:numPr>
          <w:ilvl w:val="0"/>
          <w:numId w:val="11"/>
        </w:numPr>
        <w:ind w:left="426" w:right="-2" w:hanging="426"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Strony dopuszczają również zmiany w umowie w przypadku:</w:t>
      </w:r>
    </w:p>
    <w:p w:rsidR="00D5384C" w:rsidRPr="00D5384C" w:rsidRDefault="00D5384C" w:rsidP="00D5384C">
      <w:pPr>
        <w:widowControl/>
        <w:numPr>
          <w:ilvl w:val="3"/>
          <w:numId w:val="11"/>
        </w:numPr>
        <w:ind w:left="993" w:right="-2" w:hanging="567"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zmiany adresu siedziby Zamawiającego/ Wykonawcy</w:t>
      </w:r>
    </w:p>
    <w:p w:rsidR="00D5384C" w:rsidRPr="00D5384C" w:rsidRDefault="00D5384C" w:rsidP="00D5384C">
      <w:pPr>
        <w:widowControl/>
        <w:numPr>
          <w:ilvl w:val="3"/>
          <w:numId w:val="11"/>
        </w:numPr>
        <w:ind w:left="993" w:hanging="567"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lastRenderedPageBreak/>
        <w:t>zmiany osób występujących po stronie Zamawiającego/ Wykonawcy</w:t>
      </w:r>
    </w:p>
    <w:p w:rsidR="00D5384C" w:rsidRPr="00D5384C" w:rsidRDefault="00D5384C" w:rsidP="00D5384C">
      <w:pPr>
        <w:widowControl/>
        <w:numPr>
          <w:ilvl w:val="3"/>
          <w:numId w:val="11"/>
        </w:numPr>
        <w:suppressAutoHyphens w:val="0"/>
        <w:overflowPunct w:val="0"/>
        <w:autoSpaceDE w:val="0"/>
        <w:autoSpaceDN w:val="0"/>
        <w:adjustRightInd w:val="0"/>
        <w:ind w:left="993" w:hanging="567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zmiana będąca skutkiem poprawy omyłki oczywistej.</w:t>
      </w:r>
    </w:p>
    <w:p w:rsidR="00D5384C" w:rsidRPr="00D5384C" w:rsidRDefault="00D5384C" w:rsidP="00D5384C">
      <w:pPr>
        <w:widowControl/>
        <w:numPr>
          <w:ilvl w:val="3"/>
          <w:numId w:val="11"/>
        </w:numPr>
        <w:suppressAutoHyphens w:val="0"/>
        <w:overflowPunct w:val="0"/>
        <w:autoSpaceDE w:val="0"/>
        <w:autoSpaceDN w:val="0"/>
        <w:adjustRightInd w:val="0"/>
        <w:ind w:left="993" w:hanging="567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zmiana terminu rozpoczęcia i/lub zakończenia robót</w:t>
      </w:r>
    </w:p>
    <w:p w:rsidR="00D5384C" w:rsidRPr="00D5384C" w:rsidRDefault="00D5384C" w:rsidP="00D5384C">
      <w:pPr>
        <w:widowControl/>
        <w:numPr>
          <w:ilvl w:val="0"/>
          <w:numId w:val="11"/>
        </w:numPr>
        <w:suppressAutoHyphens w:val="0"/>
        <w:ind w:left="426" w:right="289" w:hanging="426"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Zamawiający zastrzega sobie prawo do odstąpienia od umowy w przypadku wystąpienia następujących okoliczności:</w:t>
      </w:r>
    </w:p>
    <w:p w:rsidR="00D5384C" w:rsidRPr="00D5384C" w:rsidRDefault="00D5384C" w:rsidP="00D5384C">
      <w:pPr>
        <w:widowControl/>
        <w:numPr>
          <w:ilvl w:val="3"/>
          <w:numId w:val="11"/>
        </w:numPr>
        <w:suppressAutoHyphens w:val="0"/>
        <w:ind w:left="993" w:right="289" w:hanging="567"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nieterminową 3-krotną realizacją dostaw,</w:t>
      </w:r>
    </w:p>
    <w:p w:rsidR="00D5384C" w:rsidRPr="00D5384C" w:rsidRDefault="00D5384C" w:rsidP="00D5384C">
      <w:pPr>
        <w:widowControl/>
        <w:numPr>
          <w:ilvl w:val="3"/>
          <w:numId w:val="11"/>
        </w:numPr>
        <w:suppressAutoHyphens w:val="0"/>
        <w:ind w:left="993" w:right="289" w:hanging="567"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innego rodzaju nienależytym wykonaniem umowy.</w:t>
      </w:r>
    </w:p>
    <w:p w:rsidR="008006FC" w:rsidRDefault="008006F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Artykuły czystościowe winny posiadać obowiązujące atesty i dokumenty dopuszczające do obrotu na terenie RP.</w:t>
      </w:r>
    </w:p>
    <w:p w:rsidR="00D5384C" w:rsidRPr="00D5384C" w:rsidRDefault="00D5384C" w:rsidP="00D5384C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§ 3.</w:t>
      </w:r>
    </w:p>
    <w:p w:rsidR="00D5384C" w:rsidRPr="00D5384C" w:rsidRDefault="00D5384C" w:rsidP="00D5384C">
      <w:pPr>
        <w:widowControl/>
        <w:numPr>
          <w:ilvl w:val="0"/>
          <w:numId w:val="5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Termin płatności za dostarczony towar do SPZZOZ w Przasnyszu wynosi 60 dni od dnia  dostarczenia faktury.</w:t>
      </w:r>
    </w:p>
    <w:p w:rsidR="00D5384C" w:rsidRPr="00D5384C" w:rsidRDefault="00D5384C" w:rsidP="00D5384C">
      <w:pPr>
        <w:widowControl/>
        <w:numPr>
          <w:ilvl w:val="0"/>
          <w:numId w:val="5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Faktura może zostać wystawiona jedynie za dostarczoną część przedmiotu dostawy, o którym mowa w § 1.</w:t>
      </w:r>
    </w:p>
    <w:p w:rsidR="00D5384C" w:rsidRPr="00D5384C" w:rsidRDefault="00D5384C" w:rsidP="00D5384C">
      <w:pPr>
        <w:widowControl/>
        <w:numPr>
          <w:ilvl w:val="0"/>
          <w:numId w:val="5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 xml:space="preserve">Wykonawca zapewni dostawę towaru do SPZZOZ własnym transportem bez doliczania kosztów. </w:t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§ 4.</w:t>
      </w:r>
    </w:p>
    <w:p w:rsidR="00D5384C" w:rsidRPr="00D5384C" w:rsidRDefault="00D5384C" w:rsidP="00D5384C">
      <w:pPr>
        <w:widowControl/>
        <w:numPr>
          <w:ilvl w:val="0"/>
          <w:numId w:val="6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 xml:space="preserve">Zamawiający  może odstąpić od umowy, jeżeli Wykonawca nie wykona jej w terminie określonym  umową  lub  naruszy inne postanowienia umowy. </w:t>
      </w:r>
    </w:p>
    <w:p w:rsidR="00D5384C" w:rsidRPr="00D5384C" w:rsidRDefault="00D5384C" w:rsidP="00D5384C">
      <w:pPr>
        <w:widowControl/>
        <w:numPr>
          <w:ilvl w:val="0"/>
          <w:numId w:val="6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 xml:space="preserve">W razie wystąpienia istotnej zmiany okoliczności powodującej, że wykonanie umowy nie leży w interesie publicznym, czego nie można było przewidzieć w chwili zawarcia umowy, Zamawiający  może odstąpić od umowy w terminie </w:t>
      </w:r>
      <w:r w:rsidRPr="00D5384C">
        <w:rPr>
          <w:rFonts w:eastAsia="Times New Roman" w:cs="Times New Roman"/>
          <w:kern w:val="0"/>
          <w:lang w:eastAsia="ar-SA" w:bidi="ar-SA"/>
        </w:rPr>
        <w:br/>
        <w:t>1 m- ca od powzięcia wiadomości  o powyższych okolicznościach. W takim przypadku Wykonawca może żądać wyłącznie wynagrodzenia należnego mu z tytułu wykonania części umowy.</w:t>
      </w:r>
    </w:p>
    <w:p w:rsidR="00D5384C" w:rsidRPr="00D5384C" w:rsidRDefault="00D5384C" w:rsidP="00D5384C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§ 5</w:t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Strony ustalają, że obowiązującą formę odszkodowania stanowią kary umowne naliczane w następujących przypadkach i wysokościach:</w:t>
      </w:r>
    </w:p>
    <w:p w:rsidR="00D5384C" w:rsidRPr="00D5384C" w:rsidRDefault="00D5384C" w:rsidP="00D5384C">
      <w:pPr>
        <w:widowControl/>
        <w:numPr>
          <w:ilvl w:val="0"/>
          <w:numId w:val="7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Zamawiający może naliczyć Wykonawcy kary umowne:</w:t>
      </w:r>
    </w:p>
    <w:p w:rsidR="00D5384C" w:rsidRPr="00D5384C" w:rsidRDefault="00D5384C" w:rsidP="00D5384C">
      <w:pPr>
        <w:widowControl/>
        <w:numPr>
          <w:ilvl w:val="0"/>
          <w:numId w:val="8"/>
        </w:numPr>
        <w:tabs>
          <w:tab w:val="left" w:pos="851"/>
        </w:tabs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za zwłokę w realizacji przedmiotu umowy w wysokości 3% wartości zamówionej i nie dostarczonej partii towaru za każdy dzień zwłoki umownego,</w:t>
      </w:r>
    </w:p>
    <w:p w:rsidR="00D5384C" w:rsidRPr="00D5384C" w:rsidRDefault="00D5384C" w:rsidP="00D5384C">
      <w:pPr>
        <w:widowControl/>
        <w:numPr>
          <w:ilvl w:val="0"/>
          <w:numId w:val="8"/>
        </w:numPr>
        <w:tabs>
          <w:tab w:val="left" w:pos="851"/>
        </w:tabs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za odstąpienie od umowy z przyczyn leżących po stronie Wykonawcy w wysokości 5% wynagrodzenia umownego</w:t>
      </w:r>
    </w:p>
    <w:p w:rsidR="00D5384C" w:rsidRPr="00D5384C" w:rsidRDefault="00D5384C" w:rsidP="00D5384C">
      <w:pPr>
        <w:widowControl/>
        <w:numPr>
          <w:ilvl w:val="0"/>
          <w:numId w:val="7"/>
        </w:numPr>
        <w:tabs>
          <w:tab w:val="left" w:pos="426"/>
        </w:tabs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Wykonawca może naliczyć Zamawiającemu kary umowne:</w:t>
      </w:r>
    </w:p>
    <w:p w:rsidR="00D5384C" w:rsidRPr="00D5384C" w:rsidRDefault="00D5384C" w:rsidP="00D5384C">
      <w:pPr>
        <w:widowControl/>
        <w:numPr>
          <w:ilvl w:val="0"/>
          <w:numId w:val="9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za nieterminowe regulowanie należności odsetki ustawowe,</w:t>
      </w:r>
    </w:p>
    <w:p w:rsidR="00D5384C" w:rsidRPr="00D5384C" w:rsidRDefault="00D5384C" w:rsidP="00D5384C">
      <w:pPr>
        <w:widowControl/>
        <w:numPr>
          <w:ilvl w:val="0"/>
          <w:numId w:val="9"/>
        </w:numPr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za odstąpienie od umowy z przyczyn zależnych od Zamawiającego z zastrzeżeniem § 4 w wysokości 5% wartości umowy.</w:t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Strony wprowadzają zakaz przelewów wierzytelności wynikających z tytułu wykonania niniejszej umowy.</w:t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§ 6</w:t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Strony zastrzegają sobie prawo do dochodzenia odszkodowania przewyższającego kary umowne o których mowa w § 5 niniejszej umowy do wysokości rzeczywiście poniesionej szkody.</w:t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lastRenderedPageBreak/>
        <w:t>§ 7</w:t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Zmiana postanowień niniejszej umowy może nastąpić wyłącznie za zgodą obu stron wyrażoną na piśmie, pod rygorem nieważności takiej zmiany.</w:t>
      </w: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§ 8</w:t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Obowiązki wynikające z niniejszej umowy nie mogą być przeniesione na osoby trzecie bez zgody obu stron wyrażonej na piśmie.</w:t>
      </w: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§ 9</w:t>
      </w:r>
    </w:p>
    <w:p w:rsidR="00D5384C" w:rsidRPr="00D5384C" w:rsidRDefault="00D5384C" w:rsidP="00D5384C">
      <w:pPr>
        <w:keepNext/>
        <w:widowControl/>
        <w:jc w:val="both"/>
        <w:rPr>
          <w:rFonts w:eastAsia="Microsoft YaHei" w:cs="Times New Roman"/>
          <w:kern w:val="0"/>
          <w:lang w:eastAsia="ar-SA" w:bidi="ar-SA"/>
        </w:rPr>
      </w:pPr>
      <w:r w:rsidRPr="00D5384C">
        <w:rPr>
          <w:rFonts w:eastAsia="Microsoft YaHei" w:cs="Times New Roman"/>
          <w:kern w:val="0"/>
          <w:lang w:eastAsia="ar-SA" w:bidi="ar-SA"/>
        </w:rPr>
        <w:t>W sprawach nieuregulowanych niniejszą umową mają zastosowanie przepisy Kodeksu Cywilnego.</w:t>
      </w: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§ 10</w:t>
      </w: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kern w:val="0"/>
          <w:sz w:val="10"/>
          <w:szCs w:val="10"/>
          <w:lang w:eastAsia="ar-SA" w:bidi="ar-SA"/>
        </w:rPr>
      </w:pP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Wszelkie spory, które wynikną w trakcie stosowania niniejszej umowy rozstrzygnie sąd właściwy rzeczowo i miejscowo dla siedziby Zamawiającego.</w:t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§ 11</w:t>
      </w:r>
    </w:p>
    <w:p w:rsidR="00D5384C" w:rsidRPr="00D5384C" w:rsidRDefault="00D5384C" w:rsidP="00D5384C">
      <w:pPr>
        <w:widowControl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 xml:space="preserve">Umowa zostaje zawarta na okres od dnia ............................ do dnia ............................ </w:t>
      </w:r>
    </w:p>
    <w:p w:rsidR="00D5384C" w:rsidRPr="00D5384C" w:rsidRDefault="00D5384C" w:rsidP="00D5384C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§ 12</w:t>
      </w:r>
    </w:p>
    <w:p w:rsidR="00D5384C" w:rsidRPr="00D5384C" w:rsidRDefault="00D5384C" w:rsidP="00D5384C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Umowę sporządzono w dwóch jednobrzmiących egzemplarzach po jednym dla każdej ze stron.</w:t>
      </w:r>
    </w:p>
    <w:p w:rsidR="00D5384C" w:rsidRPr="00D5384C" w:rsidRDefault="00D5384C" w:rsidP="00D5384C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Integralną część umowy stanowi:</w:t>
      </w:r>
    </w:p>
    <w:p w:rsidR="00D5384C" w:rsidRPr="00D5384C" w:rsidRDefault="00D5384C" w:rsidP="00D5384C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numPr>
          <w:ilvl w:val="0"/>
          <w:numId w:val="10"/>
        </w:numPr>
        <w:tabs>
          <w:tab w:val="left" w:pos="4678"/>
        </w:tabs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Oferta Wykonawcy,</w:t>
      </w:r>
    </w:p>
    <w:p w:rsidR="00D5384C" w:rsidRPr="00D5384C" w:rsidRDefault="00D5384C" w:rsidP="00D5384C">
      <w:pPr>
        <w:widowControl/>
        <w:numPr>
          <w:ilvl w:val="0"/>
          <w:numId w:val="10"/>
        </w:numPr>
        <w:rPr>
          <w:rFonts w:eastAsia="Times New Roman" w:cs="Times New Roman"/>
          <w:kern w:val="0"/>
          <w:lang w:eastAsia="ar-SA" w:bidi="ar-SA"/>
        </w:rPr>
      </w:pPr>
      <w:r w:rsidRPr="00D5384C">
        <w:rPr>
          <w:rFonts w:eastAsia="Times New Roman" w:cs="Times New Roman"/>
          <w:kern w:val="0"/>
          <w:lang w:eastAsia="ar-SA" w:bidi="ar-SA"/>
        </w:rPr>
        <w:t>Zapytanie ofertowe</w:t>
      </w:r>
    </w:p>
    <w:p w:rsidR="00D5384C" w:rsidRPr="00D5384C" w:rsidRDefault="00D5384C" w:rsidP="00D5384C">
      <w:pPr>
        <w:widowControl/>
        <w:ind w:left="360"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D5384C" w:rsidRPr="00D5384C" w:rsidRDefault="00D5384C" w:rsidP="00D5384C">
      <w:pPr>
        <w:keepNext/>
        <w:widowControl/>
        <w:numPr>
          <w:ilvl w:val="4"/>
          <w:numId w:val="0"/>
        </w:numPr>
        <w:tabs>
          <w:tab w:val="num" w:pos="0"/>
        </w:tabs>
        <w:ind w:left="1008" w:hanging="1008"/>
        <w:outlineLvl w:val="4"/>
        <w:rPr>
          <w:rFonts w:eastAsia="Times New Roman" w:cs="Times New Roman"/>
          <w:b/>
          <w:kern w:val="0"/>
          <w:lang w:eastAsia="ar-SA" w:bidi="ar-SA"/>
        </w:rPr>
      </w:pPr>
      <w:r w:rsidRPr="00D5384C">
        <w:rPr>
          <w:rFonts w:eastAsia="Times New Roman" w:cs="Times New Roman"/>
          <w:b/>
          <w:kern w:val="0"/>
          <w:lang w:eastAsia="ar-SA" w:bidi="ar-SA"/>
        </w:rPr>
        <w:t xml:space="preserve">WYKONAWCA:     </w:t>
      </w:r>
      <w:r w:rsidRPr="00D5384C">
        <w:rPr>
          <w:rFonts w:eastAsia="Times New Roman" w:cs="Times New Roman"/>
          <w:b/>
          <w:kern w:val="0"/>
          <w:lang w:eastAsia="ar-SA" w:bidi="ar-SA"/>
        </w:rPr>
        <w:tab/>
      </w:r>
      <w:r w:rsidRPr="00D5384C">
        <w:rPr>
          <w:rFonts w:eastAsia="Times New Roman" w:cs="Times New Roman"/>
          <w:b/>
          <w:kern w:val="0"/>
          <w:lang w:eastAsia="ar-SA" w:bidi="ar-SA"/>
        </w:rPr>
        <w:tab/>
      </w:r>
      <w:r w:rsidRPr="00D5384C">
        <w:rPr>
          <w:rFonts w:eastAsia="Times New Roman" w:cs="Times New Roman"/>
          <w:b/>
          <w:kern w:val="0"/>
          <w:lang w:eastAsia="ar-SA" w:bidi="ar-SA"/>
        </w:rPr>
        <w:tab/>
      </w:r>
      <w:r w:rsidRPr="00D5384C">
        <w:rPr>
          <w:rFonts w:eastAsia="Times New Roman" w:cs="Times New Roman"/>
          <w:b/>
          <w:kern w:val="0"/>
          <w:lang w:eastAsia="ar-SA" w:bidi="ar-SA"/>
        </w:rPr>
        <w:tab/>
      </w:r>
      <w:r w:rsidRPr="00D5384C">
        <w:rPr>
          <w:rFonts w:eastAsia="Times New Roman" w:cs="Times New Roman"/>
          <w:b/>
          <w:kern w:val="0"/>
          <w:lang w:eastAsia="ar-SA" w:bidi="ar-SA"/>
        </w:rPr>
        <w:tab/>
      </w:r>
      <w:r w:rsidRPr="00D5384C">
        <w:rPr>
          <w:rFonts w:eastAsia="Times New Roman" w:cs="Times New Roman"/>
          <w:b/>
          <w:kern w:val="0"/>
          <w:lang w:eastAsia="ar-SA" w:bidi="ar-SA"/>
        </w:rPr>
        <w:tab/>
      </w:r>
      <w:r w:rsidRPr="00D5384C">
        <w:rPr>
          <w:rFonts w:eastAsia="Times New Roman" w:cs="Times New Roman"/>
          <w:b/>
          <w:kern w:val="0"/>
          <w:lang w:eastAsia="ar-SA" w:bidi="ar-SA"/>
        </w:rPr>
        <w:tab/>
      </w:r>
      <w:r w:rsidRPr="00D5384C">
        <w:rPr>
          <w:rFonts w:eastAsia="Times New Roman" w:cs="Times New Roman"/>
          <w:b/>
          <w:kern w:val="0"/>
          <w:lang w:eastAsia="ar-SA" w:bidi="ar-SA"/>
        </w:rPr>
        <w:tab/>
        <w:t>ZAMAWIAJĄCY:</w:t>
      </w:r>
    </w:p>
    <w:p w:rsidR="00D5384C" w:rsidRPr="00D5384C" w:rsidRDefault="00D5384C" w:rsidP="00D5384C">
      <w:pPr>
        <w:widowControl/>
        <w:spacing w:line="360" w:lineRule="auto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D5384C" w:rsidRPr="00D5384C" w:rsidRDefault="00D5384C" w:rsidP="00D5384C">
      <w:pPr>
        <w:rPr>
          <w:kern w:val="1"/>
        </w:rPr>
      </w:pPr>
    </w:p>
    <w:p w:rsidR="00CF399C" w:rsidRDefault="00CF399C" w:rsidP="00CF399C">
      <w:pPr>
        <w:ind w:left="7090"/>
        <w:jc w:val="both"/>
        <w:rPr>
          <w:sz w:val="36"/>
          <w:szCs w:val="36"/>
          <w:vertAlign w:val="subscript"/>
        </w:rPr>
      </w:pPr>
    </w:p>
    <w:p w:rsidR="00CF399C" w:rsidRDefault="00CF399C" w:rsidP="00CF399C">
      <w:pPr>
        <w:ind w:left="7090"/>
        <w:jc w:val="both"/>
        <w:rPr>
          <w:sz w:val="36"/>
          <w:szCs w:val="36"/>
          <w:vertAlign w:val="subscript"/>
        </w:rPr>
      </w:pPr>
    </w:p>
    <w:p w:rsidR="00CF399C" w:rsidRDefault="00CF399C" w:rsidP="00CF399C">
      <w:pPr>
        <w:ind w:left="7090"/>
        <w:jc w:val="both"/>
        <w:rPr>
          <w:sz w:val="36"/>
          <w:szCs w:val="36"/>
          <w:vertAlign w:val="subscript"/>
        </w:rPr>
      </w:pPr>
    </w:p>
    <w:p w:rsidR="00CF399C" w:rsidRDefault="00CF399C" w:rsidP="00CF399C">
      <w:pPr>
        <w:ind w:left="7090"/>
        <w:jc w:val="both"/>
        <w:rPr>
          <w:sz w:val="36"/>
          <w:szCs w:val="36"/>
          <w:vertAlign w:val="subscript"/>
        </w:rPr>
      </w:pPr>
    </w:p>
    <w:p w:rsidR="00CF399C" w:rsidRDefault="00CF399C" w:rsidP="00CF399C">
      <w:pPr>
        <w:keepNext/>
        <w:widowControl/>
        <w:suppressAutoHyphens w:val="0"/>
        <w:jc w:val="center"/>
        <w:outlineLvl w:val="2"/>
        <w:rPr>
          <w:rFonts w:eastAsia="Times New Roman" w:cs="Times New Roman"/>
          <w:b/>
          <w:kern w:val="0"/>
          <w:sz w:val="26"/>
          <w:szCs w:val="20"/>
          <w:lang w:eastAsia="pl-PL" w:bidi="ar-SA"/>
        </w:rPr>
      </w:pPr>
    </w:p>
    <w:p w:rsidR="00CF399C" w:rsidRDefault="00CF399C" w:rsidP="00CF399C">
      <w:pPr>
        <w:pStyle w:val="Tekstpodstawowy"/>
      </w:pPr>
    </w:p>
    <w:p w:rsidR="00CF399C" w:rsidRDefault="00CF399C" w:rsidP="00CF399C">
      <w:pPr>
        <w:jc w:val="both"/>
        <w:rPr>
          <w:sz w:val="22"/>
          <w:szCs w:val="22"/>
        </w:rPr>
      </w:pPr>
    </w:p>
    <w:p w:rsidR="006D39D6" w:rsidRDefault="006D39D6"/>
    <w:sectPr w:rsidR="006D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B2" w:rsidRDefault="008F2BB2" w:rsidP="000E1AAF">
      <w:r>
        <w:separator/>
      </w:r>
    </w:p>
  </w:endnote>
  <w:endnote w:type="continuationSeparator" w:id="0">
    <w:p w:rsidR="008F2BB2" w:rsidRDefault="008F2BB2" w:rsidP="000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B2" w:rsidRDefault="008F2BB2" w:rsidP="000E1AAF">
      <w:r>
        <w:separator/>
      </w:r>
    </w:p>
  </w:footnote>
  <w:footnote w:type="continuationSeparator" w:id="0">
    <w:p w:rsidR="008F2BB2" w:rsidRDefault="008F2BB2" w:rsidP="000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6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C472A64"/>
    <w:multiLevelType w:val="hybridMultilevel"/>
    <w:tmpl w:val="B0043D5C"/>
    <w:lvl w:ilvl="0" w:tplc="0DCEF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57539"/>
    <w:multiLevelType w:val="hybridMultilevel"/>
    <w:tmpl w:val="AD263F5E"/>
    <w:lvl w:ilvl="0" w:tplc="838C288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22062B"/>
    <w:multiLevelType w:val="hybridMultilevel"/>
    <w:tmpl w:val="148E0790"/>
    <w:lvl w:ilvl="0" w:tplc="16C02E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5C98CB10">
      <w:start w:val="1"/>
      <w:numFmt w:val="lowerLetter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D450FF"/>
    <w:multiLevelType w:val="hybridMultilevel"/>
    <w:tmpl w:val="AE8E00C6"/>
    <w:lvl w:ilvl="0" w:tplc="4E2A2E3A">
      <w:start w:val="2"/>
      <w:numFmt w:val="upperRoman"/>
      <w:lvlText w:val="%1."/>
      <w:lvlJc w:val="left"/>
      <w:pPr>
        <w:ind w:left="744" w:hanging="720"/>
      </w:p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>
      <w:start w:val="1"/>
      <w:numFmt w:val="lowerRoman"/>
      <w:lvlText w:val="%6."/>
      <w:lvlJc w:val="right"/>
      <w:pPr>
        <w:ind w:left="3984" w:hanging="180"/>
      </w:pPr>
    </w:lvl>
    <w:lvl w:ilvl="6" w:tplc="0415000F">
      <w:start w:val="1"/>
      <w:numFmt w:val="decimal"/>
      <w:lvlText w:val="%7."/>
      <w:lvlJc w:val="left"/>
      <w:pPr>
        <w:ind w:left="4704" w:hanging="360"/>
      </w:pPr>
    </w:lvl>
    <w:lvl w:ilvl="7" w:tplc="04150019">
      <w:start w:val="1"/>
      <w:numFmt w:val="lowerLetter"/>
      <w:lvlText w:val="%8."/>
      <w:lvlJc w:val="left"/>
      <w:pPr>
        <w:ind w:left="5424" w:hanging="360"/>
      </w:pPr>
    </w:lvl>
    <w:lvl w:ilvl="8" w:tplc="0415001B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F0"/>
    <w:rsid w:val="00032CC7"/>
    <w:rsid w:val="000E1AAF"/>
    <w:rsid w:val="001114B8"/>
    <w:rsid w:val="00162517"/>
    <w:rsid w:val="001F1AE1"/>
    <w:rsid w:val="0039510B"/>
    <w:rsid w:val="00495E05"/>
    <w:rsid w:val="00517C62"/>
    <w:rsid w:val="006D39D6"/>
    <w:rsid w:val="007A5955"/>
    <w:rsid w:val="008006FC"/>
    <w:rsid w:val="008F2BB2"/>
    <w:rsid w:val="00901A7D"/>
    <w:rsid w:val="00B04756"/>
    <w:rsid w:val="00B769FB"/>
    <w:rsid w:val="00C00C2B"/>
    <w:rsid w:val="00C2710D"/>
    <w:rsid w:val="00CB5706"/>
    <w:rsid w:val="00CF399C"/>
    <w:rsid w:val="00D5384C"/>
    <w:rsid w:val="00DA634D"/>
    <w:rsid w:val="00DC68A7"/>
    <w:rsid w:val="00DD3416"/>
    <w:rsid w:val="00DD6163"/>
    <w:rsid w:val="00DE04FB"/>
    <w:rsid w:val="00E20C90"/>
    <w:rsid w:val="00E566F3"/>
    <w:rsid w:val="00E6674A"/>
    <w:rsid w:val="00E77ABB"/>
    <w:rsid w:val="00E903F0"/>
    <w:rsid w:val="00EC29A8"/>
    <w:rsid w:val="00F671B5"/>
    <w:rsid w:val="00FA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9">
    <w:name w:val="heading 9"/>
    <w:basedOn w:val="Normalny"/>
    <w:next w:val="Normalny"/>
    <w:link w:val="Nagwek9Znak"/>
    <w:qFormat/>
    <w:rsid w:val="00D5384C"/>
    <w:pPr>
      <w:keepNext/>
      <w:numPr>
        <w:ilvl w:val="8"/>
        <w:numId w:val="3"/>
      </w:numPr>
      <w:jc w:val="right"/>
      <w:outlineLvl w:val="8"/>
    </w:pPr>
    <w:rPr>
      <w:i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F399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F39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F399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D5384C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B04756"/>
    <w:pPr>
      <w:jc w:val="center"/>
    </w:pPr>
    <w:rPr>
      <w:kern w:val="1"/>
    </w:rPr>
  </w:style>
  <w:style w:type="paragraph" w:styleId="Nagwek">
    <w:name w:val="header"/>
    <w:basedOn w:val="Normalny"/>
    <w:link w:val="NagwekZnak"/>
    <w:uiPriority w:val="99"/>
    <w:unhideWhenUsed/>
    <w:rsid w:val="000E1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E1AA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E1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E1AAF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9">
    <w:name w:val="heading 9"/>
    <w:basedOn w:val="Normalny"/>
    <w:next w:val="Normalny"/>
    <w:link w:val="Nagwek9Znak"/>
    <w:qFormat/>
    <w:rsid w:val="00D5384C"/>
    <w:pPr>
      <w:keepNext/>
      <w:numPr>
        <w:ilvl w:val="8"/>
        <w:numId w:val="3"/>
      </w:numPr>
      <w:jc w:val="right"/>
      <w:outlineLvl w:val="8"/>
    </w:pPr>
    <w:rPr>
      <w:i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F399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F39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F399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D5384C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B04756"/>
    <w:pPr>
      <w:jc w:val="center"/>
    </w:pPr>
    <w:rPr>
      <w:kern w:val="1"/>
    </w:rPr>
  </w:style>
  <w:style w:type="paragraph" w:styleId="Nagwek">
    <w:name w:val="header"/>
    <w:basedOn w:val="Normalny"/>
    <w:link w:val="NagwekZnak"/>
    <w:uiPriority w:val="99"/>
    <w:unhideWhenUsed/>
    <w:rsid w:val="000E1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E1AA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E1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E1AAF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65EC-D465-4776-8820-879CC20C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1897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29</cp:revision>
  <cp:lastPrinted>2019-03-15T09:39:00Z</cp:lastPrinted>
  <dcterms:created xsi:type="dcterms:W3CDTF">2019-03-14T10:05:00Z</dcterms:created>
  <dcterms:modified xsi:type="dcterms:W3CDTF">2019-03-15T10:26:00Z</dcterms:modified>
</cp:coreProperties>
</file>